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0"/>
        <w:gridCol w:w="2127"/>
      </w:tblGrid>
      <w:tr w:rsidR="00460C90" w:rsidRPr="00E15050" w14:paraId="1ADDF7D7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25182579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15050">
              <w:rPr>
                <w:rFonts w:ascii="Calibri Light" w:hAnsi="Calibri Light" w:cs="Calibri Light"/>
                <w:b/>
              </w:rPr>
              <w:t>Finalità del compenso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2A625EDC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E15050">
              <w:rPr>
                <w:rFonts w:ascii="Calibri Light" w:hAnsi="Calibri Light" w:cs="Calibri Light"/>
                <w:b/>
                <w:color w:val="000000"/>
              </w:rPr>
              <w:t>Risorse assegnate</w:t>
            </w:r>
          </w:p>
        </w:tc>
      </w:tr>
      <w:tr w:rsidR="00460C90" w:rsidRPr="00E15050" w14:paraId="2318BA9D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5079A562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Compenso per l’erogazione della performance individuale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65CA75DE" w14:textId="420E42E9" w:rsidR="00460C90" w:rsidRPr="00E15050" w:rsidRDefault="00460C90" w:rsidP="0008408A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  <w:r w:rsidR="00D5160F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 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      </w:t>
            </w:r>
            <w:r w:rsidR="00506FEB">
              <w:rPr>
                <w:rFonts w:ascii="Calibri Light" w:hAnsi="Calibri Light" w:cs="Calibri Light"/>
                <w:color w:val="000000"/>
              </w:rPr>
              <w:t xml:space="preserve"> 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2.</w:t>
            </w:r>
            <w:r w:rsidR="0030750A">
              <w:rPr>
                <w:rFonts w:ascii="Calibri Light" w:hAnsi="Calibri Light" w:cs="Calibri Light"/>
                <w:color w:val="000000"/>
              </w:rPr>
              <w:t>218</w:t>
            </w:r>
            <w:r w:rsidR="0008408A">
              <w:rPr>
                <w:rFonts w:ascii="Calibri Light" w:hAnsi="Calibri Light" w:cs="Calibri Light"/>
                <w:color w:val="000000"/>
              </w:rPr>
              <w:t>,</w:t>
            </w:r>
            <w:r w:rsidR="0030750A">
              <w:rPr>
                <w:rFonts w:ascii="Calibri Light" w:hAnsi="Calibri Light" w:cs="Calibri Light"/>
                <w:color w:val="000000"/>
              </w:rPr>
              <w:t>49</w:t>
            </w:r>
          </w:p>
        </w:tc>
      </w:tr>
      <w:tr w:rsidR="00460C90" w:rsidRPr="00E15050" w14:paraId="3C326A72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06BBE145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 xml:space="preserve">Compenso per erogazione della performance organizzativa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70BDCB70" w14:textId="3A008649" w:rsidR="00460C90" w:rsidRPr="00E15050" w:rsidRDefault="00460C90" w:rsidP="005950BB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  <w:r w:rsidR="00D5160F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 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      </w:t>
            </w:r>
            <w:r w:rsidR="00176DD2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2.</w:t>
            </w:r>
            <w:r w:rsidR="0030750A">
              <w:rPr>
                <w:rFonts w:ascii="Calibri Light" w:hAnsi="Calibri Light" w:cs="Calibri Light"/>
                <w:color w:val="000000"/>
              </w:rPr>
              <w:t>360</w:t>
            </w:r>
            <w:r w:rsidR="005950BB">
              <w:rPr>
                <w:rFonts w:ascii="Calibri Light" w:hAnsi="Calibri Light" w:cs="Calibri Light"/>
                <w:color w:val="000000"/>
              </w:rPr>
              <w:t>,</w:t>
            </w:r>
            <w:r w:rsidR="0030750A">
              <w:rPr>
                <w:rFonts w:ascii="Calibri Light" w:hAnsi="Calibri Light" w:cs="Calibri Light"/>
                <w:color w:val="000000"/>
              </w:rPr>
              <w:t>1</w:t>
            </w:r>
            <w:r w:rsidR="005950BB">
              <w:rPr>
                <w:rFonts w:ascii="Calibri Light" w:hAnsi="Calibri Light" w:cs="Calibri Light"/>
                <w:color w:val="000000"/>
              </w:rPr>
              <w:t>0</w:t>
            </w:r>
          </w:p>
        </w:tc>
      </w:tr>
      <w:tr w:rsidR="00460C90" w:rsidRPr="00E15050" w14:paraId="7AA5B74B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752A5A79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 xml:space="preserve">Compenso per la maggiorazione della performance individuale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74DDC399" w14:textId="58F9CA11" w:rsidR="00460C90" w:rsidRPr="00E15050" w:rsidRDefault="00460C90" w:rsidP="005950BB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  <w:r w:rsidR="00DA1566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    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</w:t>
            </w:r>
            <w:r w:rsidR="00176DD2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   </w:t>
            </w:r>
            <w:r w:rsidR="00DA1566">
              <w:rPr>
                <w:rFonts w:ascii="Calibri Light" w:hAnsi="Calibri Light" w:cs="Calibri Light"/>
                <w:color w:val="000000"/>
              </w:rPr>
              <w:t>1</w:t>
            </w:r>
            <w:r w:rsidR="0030750A">
              <w:rPr>
                <w:rFonts w:ascii="Calibri Light" w:hAnsi="Calibri Light" w:cs="Calibri Light"/>
                <w:color w:val="000000"/>
              </w:rPr>
              <w:t>41</w:t>
            </w:r>
            <w:r w:rsidR="005950BB">
              <w:rPr>
                <w:rFonts w:ascii="Calibri Light" w:hAnsi="Calibri Light" w:cs="Calibri Light"/>
                <w:color w:val="000000"/>
              </w:rPr>
              <w:t>,6</w:t>
            </w:r>
            <w:r w:rsidR="0030750A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460C90" w:rsidRPr="00E15050" w14:paraId="777300C9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4275BC0C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Risorse destinate alla progressione economica dell’anno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39BBDF51" w14:textId="77777777" w:rsidR="00460C9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02C66E39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11F22179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di turno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10FADB94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7DCB7E56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117F2FB1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di reperibilità.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57554882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545C0EBE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02BAA4A7" w14:textId="77777777" w:rsidR="00460C90" w:rsidRPr="002E1604" w:rsidRDefault="00460C90" w:rsidP="007E795A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per orario ordinario notturno, festivo, festivo-notturno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4D4B5470" w14:textId="77777777" w:rsidR="00460C9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</w:p>
          <w:p w14:paraId="5DF32840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71AE9BA5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6AAE73A6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per particolari condizioni di lavoro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4197A556" w14:textId="77777777" w:rsidR="00460C90" w:rsidRPr="00E15050" w:rsidRDefault="00460C90" w:rsidP="00DA1566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€ </w:t>
            </w:r>
            <w:r w:rsidR="00DE00FB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    </w:t>
            </w:r>
            <w:r w:rsidR="00176DD2">
              <w:rPr>
                <w:rFonts w:ascii="Calibri Light" w:hAnsi="Calibri Light" w:cs="Calibri Light"/>
                <w:color w:val="000000"/>
              </w:rPr>
              <w:t xml:space="preserve"> 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DA1566">
              <w:rPr>
                <w:rFonts w:ascii="Calibri Light" w:hAnsi="Calibri Light" w:cs="Calibri Light"/>
                <w:color w:val="000000"/>
              </w:rPr>
              <w:t>2.538</w:t>
            </w:r>
            <w:r w:rsidR="00DE00FB">
              <w:rPr>
                <w:rFonts w:ascii="Calibri Light" w:hAnsi="Calibri Light" w:cs="Calibri Light"/>
                <w:color w:val="000000"/>
              </w:rPr>
              <w:t>,00</w:t>
            </w:r>
          </w:p>
        </w:tc>
      </w:tr>
      <w:tr w:rsidR="00460C90" w:rsidRPr="00E15050" w14:paraId="5290F821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52960D1D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per orario ordinario estivo, notturno ed estivo-notturno.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6181FB42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1A4B724D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1E8BEC12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per specifiche responsabilità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78EC3F75" w14:textId="77777777" w:rsidR="00460C90" w:rsidRPr="00E15050" w:rsidRDefault="00460C90" w:rsidP="00DA1566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  <w:r w:rsidR="00DE00FB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       </w:t>
            </w:r>
            <w:r w:rsidR="00176DD2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  </w:t>
            </w:r>
            <w:r w:rsidR="00DA1566">
              <w:rPr>
                <w:rFonts w:ascii="Calibri Light" w:hAnsi="Calibri Light" w:cs="Calibri Light"/>
                <w:color w:val="000000"/>
              </w:rPr>
              <w:t>5.200,</w:t>
            </w:r>
            <w:r w:rsidR="00DE00FB">
              <w:rPr>
                <w:rFonts w:ascii="Calibri Light" w:hAnsi="Calibri Light" w:cs="Calibri Light"/>
                <w:color w:val="000000"/>
              </w:rPr>
              <w:t>00</w:t>
            </w:r>
          </w:p>
        </w:tc>
      </w:tr>
      <w:tr w:rsidR="00460C90" w:rsidRPr="00E15050" w14:paraId="187CB9DF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5B6CC51E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per deleghe formali di specifiche responsabilità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76D3053C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  <w:r w:rsidR="00DE00FB">
              <w:rPr>
                <w:rFonts w:ascii="Calibri Light" w:hAnsi="Calibri Light" w:cs="Calibri Light"/>
                <w:color w:val="000000"/>
              </w:rPr>
              <w:t xml:space="preserve">   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 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  </w:t>
            </w:r>
            <w:r w:rsidR="00176DD2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DE00FB">
              <w:rPr>
                <w:rFonts w:ascii="Calibri Light" w:hAnsi="Calibri Light" w:cs="Calibri Light"/>
                <w:color w:val="000000"/>
              </w:rPr>
              <w:t>300,00</w:t>
            </w:r>
          </w:p>
        </w:tc>
      </w:tr>
      <w:tr w:rsidR="00460C90" w:rsidRPr="00E15050" w14:paraId="3B8B5750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03F36938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per il servizio esterno personale 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2C184E94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36BDD6AC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6BA15FD7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di funzione personale 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28E6BBC2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7E815F9B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2BE14C1E" w14:textId="77777777" w:rsidR="00460C90" w:rsidRPr="002E1604" w:rsidRDefault="00460C90" w:rsidP="0080405E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funzionari ex 8^ qualifica funzionale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7D31E73F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512D6D3B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443DCA19" w14:textId="77777777" w:rsidR="00460C90" w:rsidRPr="002E1604" w:rsidRDefault="00460C90" w:rsidP="0080405E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Indennità per il personale temporaneamente distaccato o assegnato ad unioni di comuni o per servizi in convenzione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117F069D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 w:rsidRPr="00E15050"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7D775AEE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56C4531D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Risorse destinate ai messi notificatori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44B561D7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785CB682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66E856E4" w14:textId="77777777" w:rsidR="00460C90" w:rsidRPr="002E1604" w:rsidRDefault="00460C90" w:rsidP="00A452E9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Compensi destinati a finanziare specifiche disposizioni di legge</w:t>
            </w:r>
            <w:r w:rsidR="00A452E9">
              <w:rPr>
                <w:rFonts w:ascii="Calibri Light" w:hAnsi="Calibri Light" w:cs="Calibri Light"/>
              </w:rPr>
              <w:t xml:space="preserve"> (incentivi per funzioni tecniche</w:t>
            </w:r>
            <w:r w:rsidR="00CD3249">
              <w:rPr>
                <w:rFonts w:ascii="Calibri Light" w:hAnsi="Calibri Light" w:cs="Calibri Light"/>
              </w:rPr>
              <w:t xml:space="preserve">-censimento </w:t>
            </w:r>
            <w:proofErr w:type="spellStart"/>
            <w:r w:rsidR="00CD3249">
              <w:rPr>
                <w:rFonts w:ascii="Calibri Light" w:hAnsi="Calibri Light" w:cs="Calibri Light"/>
              </w:rPr>
              <w:t>istat</w:t>
            </w:r>
            <w:proofErr w:type="spellEnd"/>
            <w:r w:rsidR="00A452E9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7A5A6189" w14:textId="396660F2" w:rsidR="00460C90" w:rsidRPr="00E15050" w:rsidRDefault="00460C90" w:rsidP="00CD3249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  <w:r w:rsidR="00D958B7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        </w:t>
            </w:r>
            <w:r w:rsidR="00176DD2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</w:t>
            </w:r>
            <w:r w:rsidR="00176DD2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22E05">
              <w:rPr>
                <w:rFonts w:ascii="Calibri Light" w:hAnsi="Calibri Light" w:cs="Calibri Light"/>
                <w:color w:val="000000"/>
              </w:rPr>
              <w:t xml:space="preserve">  </w:t>
            </w:r>
            <w:r w:rsidR="00EE3FEE">
              <w:rPr>
                <w:rFonts w:ascii="Calibri Light" w:hAnsi="Calibri Light" w:cs="Calibri Light"/>
                <w:color w:val="000000"/>
              </w:rPr>
              <w:t xml:space="preserve">   </w:t>
            </w:r>
            <w:r w:rsidR="0030750A">
              <w:rPr>
                <w:rFonts w:ascii="Calibri Light" w:hAnsi="Calibri Light" w:cs="Calibri Light"/>
                <w:color w:val="000000"/>
              </w:rPr>
              <w:t>1</w:t>
            </w:r>
            <w:r w:rsidR="003762B1">
              <w:rPr>
                <w:rFonts w:ascii="Calibri Light" w:hAnsi="Calibri Light" w:cs="Calibri Light"/>
                <w:color w:val="000000"/>
              </w:rPr>
              <w:t>.00</w:t>
            </w:r>
            <w:r w:rsidR="00722E05">
              <w:rPr>
                <w:rFonts w:ascii="Calibri Light" w:hAnsi="Calibri Light" w:cs="Calibri Light"/>
                <w:color w:val="000000"/>
              </w:rPr>
              <w:t>0,00</w:t>
            </w:r>
          </w:p>
        </w:tc>
      </w:tr>
      <w:tr w:rsidR="00460C90" w:rsidRPr="00E15050" w14:paraId="0F21D8FC" w14:textId="77777777" w:rsidTr="00460C90">
        <w:trPr>
          <w:cantSplit/>
          <w:trHeight w:val="307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17D28F3E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Progetti specifici finanziati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C6"/>
          </w:tcPr>
          <w:p w14:paraId="03CDF44D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5B1213EF" w14:textId="77777777" w:rsidTr="00460C90">
        <w:trPr>
          <w:cantSplit/>
          <w:trHeight w:val="307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208DF911" w14:textId="77777777" w:rsidR="00460C90" w:rsidRPr="002E1604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2E1604">
              <w:rPr>
                <w:rFonts w:ascii="Calibri Light" w:hAnsi="Calibri Light" w:cs="Calibri Light"/>
              </w:rPr>
              <w:t>Progetti per la Polizia Locale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C6"/>
          </w:tcPr>
          <w:p w14:paraId="0198B987" w14:textId="77777777" w:rsidR="00460C9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€</w:t>
            </w:r>
          </w:p>
        </w:tc>
      </w:tr>
      <w:tr w:rsidR="00460C90" w:rsidRPr="00E15050" w14:paraId="76F41DCC" w14:textId="77777777" w:rsidTr="00460C90">
        <w:trPr>
          <w:cantSplit/>
          <w:trHeight w:val="25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5F9391E3" w14:textId="77777777" w:rsidR="00460C90" w:rsidRPr="00E15050" w:rsidRDefault="00460C90" w:rsidP="004151D5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b/>
              </w:rPr>
            </w:pPr>
            <w:r w:rsidRPr="00E15050">
              <w:rPr>
                <w:rFonts w:ascii="Calibri Light" w:hAnsi="Calibri Light" w:cs="Calibri Light"/>
                <w:b/>
              </w:rPr>
              <w:t>TOTALE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DC6"/>
          </w:tcPr>
          <w:p w14:paraId="3B50A382" w14:textId="606D5354" w:rsidR="001C385D" w:rsidRPr="001C385D" w:rsidRDefault="00460C90" w:rsidP="001C385D">
            <w:pPr>
              <w:tabs>
                <w:tab w:val="left" w:pos="5670"/>
              </w:tabs>
              <w:spacing w:line="312" w:lineRule="auto"/>
              <w:jc w:val="both"/>
              <w:rPr>
                <w:rFonts w:asciiTheme="majorHAnsi" w:hAnsiTheme="majorHAnsi"/>
                <w:b/>
                <w:color w:val="003300"/>
                <w:sz w:val="24"/>
                <w:szCs w:val="24"/>
              </w:rPr>
            </w:pPr>
            <w:r w:rsidRPr="00E15050">
              <w:rPr>
                <w:rFonts w:ascii="Calibri Light" w:hAnsi="Calibri Light" w:cs="Calibri Light"/>
                <w:b/>
                <w:color w:val="000000"/>
              </w:rPr>
              <w:t>€</w:t>
            </w:r>
            <w:r w:rsidR="001C385D">
              <w:rPr>
                <w:rFonts w:ascii="Calibri Light" w:hAnsi="Calibri Light" w:cs="Calibri Light"/>
                <w:b/>
                <w:color w:val="000000"/>
              </w:rPr>
              <w:t xml:space="preserve">            </w:t>
            </w:r>
            <w:r w:rsidR="00D5160F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30750A">
              <w:rPr>
                <w:rFonts w:ascii="Calibri Light" w:hAnsi="Calibri Light" w:cs="Calibri Light"/>
                <w:b/>
                <w:color w:val="000000"/>
              </w:rPr>
              <w:t xml:space="preserve">         </w:t>
            </w:r>
            <w:r w:rsidR="001C385D" w:rsidRPr="001C385D">
              <w:rPr>
                <w:rFonts w:asciiTheme="majorHAnsi" w:eastAsia="Batang" w:hAnsiTheme="majorHAnsi" w:cs="Tahoma"/>
                <w:b/>
                <w:color w:val="003300"/>
                <w:sz w:val="24"/>
                <w:szCs w:val="24"/>
              </w:rPr>
              <w:t>1</w:t>
            </w:r>
            <w:r w:rsidR="0030750A">
              <w:rPr>
                <w:rFonts w:asciiTheme="majorHAnsi" w:eastAsia="Batang" w:hAnsiTheme="majorHAnsi" w:cs="Tahoma"/>
                <w:b/>
                <w:color w:val="003300"/>
                <w:sz w:val="24"/>
                <w:szCs w:val="24"/>
              </w:rPr>
              <w:t>3</w:t>
            </w:r>
            <w:r w:rsidR="001C385D" w:rsidRPr="001C385D">
              <w:rPr>
                <w:rFonts w:asciiTheme="majorHAnsi" w:eastAsia="Batang" w:hAnsiTheme="majorHAnsi" w:cs="Tahoma"/>
                <w:b/>
                <w:color w:val="003300"/>
                <w:sz w:val="24"/>
                <w:szCs w:val="24"/>
              </w:rPr>
              <w:t>.</w:t>
            </w:r>
            <w:r w:rsidR="0030750A">
              <w:rPr>
                <w:rFonts w:asciiTheme="majorHAnsi" w:eastAsia="Batang" w:hAnsiTheme="majorHAnsi" w:cs="Tahoma"/>
                <w:b/>
                <w:color w:val="003300"/>
                <w:sz w:val="24"/>
                <w:szCs w:val="24"/>
              </w:rPr>
              <w:t>758</w:t>
            </w:r>
            <w:r w:rsidR="00C6701A">
              <w:rPr>
                <w:rFonts w:asciiTheme="majorHAnsi" w:eastAsia="Batang" w:hAnsiTheme="majorHAnsi" w:cs="Tahoma"/>
                <w:b/>
                <w:color w:val="003300"/>
                <w:sz w:val="24"/>
                <w:szCs w:val="24"/>
              </w:rPr>
              <w:t>,</w:t>
            </w:r>
            <w:r w:rsidR="0030750A">
              <w:rPr>
                <w:rFonts w:asciiTheme="majorHAnsi" w:eastAsia="Batang" w:hAnsiTheme="majorHAnsi" w:cs="Tahoma"/>
                <w:b/>
                <w:color w:val="003300"/>
                <w:sz w:val="24"/>
                <w:szCs w:val="24"/>
              </w:rPr>
              <w:t>2</w:t>
            </w:r>
            <w:r w:rsidR="00C6701A">
              <w:rPr>
                <w:rFonts w:asciiTheme="majorHAnsi" w:eastAsia="Batang" w:hAnsiTheme="majorHAnsi" w:cs="Tahoma"/>
                <w:b/>
                <w:color w:val="003300"/>
                <w:sz w:val="24"/>
                <w:szCs w:val="24"/>
              </w:rPr>
              <w:t>0</w:t>
            </w:r>
          </w:p>
          <w:p w14:paraId="1F9D773D" w14:textId="77777777" w:rsidR="00460C90" w:rsidRPr="00E15050" w:rsidRDefault="00460C90" w:rsidP="001C385D">
            <w:pPr>
              <w:pStyle w:val="tabella"/>
              <w:tabs>
                <w:tab w:val="left" w:pos="360"/>
              </w:tabs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</w:tbl>
    <w:p w14:paraId="0E28159F" w14:textId="77777777" w:rsidR="00A63A6A" w:rsidRDefault="00A63A6A" w:rsidP="00A63A6A">
      <w:pPr>
        <w:pStyle w:val="WW-Corpodeltesto3"/>
        <w:rPr>
          <w:rFonts w:ascii="Calibri Light" w:hAnsi="Calibri Light" w:cs="Calibri Light"/>
          <w:i w:val="0"/>
        </w:rPr>
      </w:pPr>
    </w:p>
    <w:p w14:paraId="32D227A4" w14:textId="77777777" w:rsidR="00D628A3" w:rsidRDefault="00D628A3" w:rsidP="00A63A6A">
      <w:pPr>
        <w:pStyle w:val="WW-Corpodeltesto3"/>
        <w:rPr>
          <w:rFonts w:ascii="Calibri Light" w:hAnsi="Calibri Light" w:cs="Calibri Light"/>
          <w:i w:val="0"/>
        </w:rPr>
      </w:pPr>
    </w:p>
    <w:p w14:paraId="43477EDE" w14:textId="77777777" w:rsidR="00A63A6A" w:rsidRDefault="00A63A6A" w:rsidP="00A63A6A">
      <w:pPr>
        <w:pStyle w:val="articolo"/>
        <w:tabs>
          <w:tab w:val="left" w:pos="360"/>
        </w:tabs>
        <w:spacing w:before="0"/>
        <w:rPr>
          <w:rFonts w:ascii="Calibri Light" w:hAnsi="Calibri Light" w:cs="Calibri Light"/>
          <w:caps w:val="0"/>
        </w:rPr>
      </w:pPr>
    </w:p>
    <w:p w14:paraId="28DADEA5" w14:textId="77777777" w:rsidR="00E21D6A" w:rsidRPr="00E21D6A" w:rsidRDefault="00E21D6A" w:rsidP="00E21D6A"/>
    <w:p w14:paraId="6F9C2B2B" w14:textId="77777777" w:rsidR="00C92481" w:rsidRDefault="00C92481" w:rsidP="00C92481"/>
    <w:p w14:paraId="5530F88C" w14:textId="77777777" w:rsidR="00C92481" w:rsidRDefault="00C92481" w:rsidP="00C92481"/>
    <w:p w14:paraId="52BBEA4D" w14:textId="77777777" w:rsidR="00C92481" w:rsidRDefault="00C92481" w:rsidP="00C92481"/>
    <w:p w14:paraId="0E1864D7" w14:textId="77777777" w:rsidR="00C92481" w:rsidRDefault="00C92481" w:rsidP="00C92481"/>
    <w:sectPr w:rsidR="00C92481" w:rsidSect="000E118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9F3E" w14:textId="77777777" w:rsidR="008D5F61" w:rsidRDefault="008D5F61" w:rsidP="000944CF">
      <w:r>
        <w:separator/>
      </w:r>
    </w:p>
  </w:endnote>
  <w:endnote w:type="continuationSeparator" w:id="0">
    <w:p w14:paraId="594E6F4D" w14:textId="77777777" w:rsidR="008D5F61" w:rsidRDefault="008D5F61" w:rsidP="0009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IDAutomationHC39M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17971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6927BCCD" w14:textId="77777777" w:rsidR="0030750A" w:rsidRPr="00A66C53" w:rsidRDefault="0030750A">
        <w:pPr>
          <w:pStyle w:val="Pidipagina"/>
          <w:jc w:val="right"/>
          <w:rPr>
            <w:rFonts w:asciiTheme="majorHAnsi" w:hAnsiTheme="majorHAnsi" w:cstheme="majorHAnsi"/>
          </w:rPr>
        </w:pPr>
        <w:r w:rsidRPr="00A66C53">
          <w:rPr>
            <w:rFonts w:asciiTheme="majorHAnsi" w:hAnsiTheme="majorHAnsi" w:cstheme="majorHAnsi"/>
          </w:rPr>
          <w:fldChar w:fldCharType="begin"/>
        </w:r>
        <w:r w:rsidRPr="00A66C53">
          <w:rPr>
            <w:rFonts w:asciiTheme="majorHAnsi" w:hAnsiTheme="majorHAnsi" w:cstheme="majorHAnsi"/>
          </w:rPr>
          <w:instrText>PAGE   \* MERGEFORMAT</w:instrText>
        </w:r>
        <w:r w:rsidRPr="00A66C53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11</w:t>
        </w:r>
        <w:r w:rsidRPr="00A66C53">
          <w:rPr>
            <w:rFonts w:asciiTheme="majorHAnsi" w:hAnsiTheme="majorHAnsi" w:cstheme="majorHAnsi"/>
          </w:rPr>
          <w:fldChar w:fldCharType="end"/>
        </w:r>
      </w:p>
    </w:sdtContent>
  </w:sdt>
  <w:p w14:paraId="3482E103" w14:textId="77777777" w:rsidR="0030750A" w:rsidRDefault="00307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F3F4" w14:textId="77777777" w:rsidR="008D5F61" w:rsidRDefault="008D5F61" w:rsidP="000944CF">
      <w:r>
        <w:separator/>
      </w:r>
    </w:p>
  </w:footnote>
  <w:footnote w:type="continuationSeparator" w:id="0">
    <w:p w14:paraId="3B37D4DB" w14:textId="77777777" w:rsidR="008D5F61" w:rsidRDefault="008D5F61" w:rsidP="0009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95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689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49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09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69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29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89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9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09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69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95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19"/>
    <w:multiLevelType w:val="singleLevel"/>
    <w:tmpl w:val="00000019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000001A"/>
    <w:multiLevelType w:val="singleLevel"/>
    <w:tmpl w:val="0000001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F"/>
    <w:multiLevelType w:val="multilevel"/>
    <w:tmpl w:val="0000001F"/>
    <w:name w:val="WW8Num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 w15:restartNumberingAfterBreak="0">
    <w:nsid w:val="00000020"/>
    <w:multiLevelType w:val="multilevel"/>
    <w:tmpl w:val="00000020"/>
    <w:name w:val="WW8Num45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4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4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4"/>
      <w:numFmt w:val="lowerLetter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4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4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4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00000021"/>
    <w:multiLevelType w:val="multilevel"/>
    <w:tmpl w:val="00000021"/>
    <w:name w:val="WW8Num46"/>
    <w:lvl w:ilvl="0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  <w:lvl w:ilvl="1">
      <w:start w:val="9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6"/>
      </w:rPr>
    </w:lvl>
    <w:lvl w:ilvl="2">
      <w:start w:val="9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</w:rPr>
    </w:lvl>
    <w:lvl w:ilvl="3">
      <w:start w:val="9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6"/>
      </w:rPr>
    </w:lvl>
    <w:lvl w:ilvl="4">
      <w:start w:val="9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</w:rPr>
    </w:lvl>
    <w:lvl w:ilvl="5">
      <w:start w:val="9"/>
      <w:numFmt w:val="lowerLetter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6"/>
      </w:rPr>
    </w:lvl>
    <w:lvl w:ilvl="6">
      <w:start w:val="9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</w:rPr>
    </w:lvl>
    <w:lvl w:ilvl="7">
      <w:start w:val="9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6"/>
      </w:rPr>
    </w:lvl>
    <w:lvl w:ilvl="8">
      <w:start w:val="9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</w:rPr>
    </w:lvl>
  </w:abstractNum>
  <w:abstractNum w:abstractNumId="8" w15:restartNumberingAfterBreak="0">
    <w:nsid w:val="04E57036"/>
    <w:multiLevelType w:val="hybridMultilevel"/>
    <w:tmpl w:val="492A2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167F2"/>
    <w:multiLevelType w:val="multilevel"/>
    <w:tmpl w:val="4AD8BF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C14A37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3571E8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527441"/>
    <w:multiLevelType w:val="multilevel"/>
    <w:tmpl w:val="AADA19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C53DE6"/>
    <w:multiLevelType w:val="hybridMultilevel"/>
    <w:tmpl w:val="CE120CD2"/>
    <w:lvl w:ilvl="0" w:tplc="5600B9F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1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4" w15:restartNumberingAfterBreak="0">
    <w:nsid w:val="227761CD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D166BA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435975"/>
    <w:multiLevelType w:val="singleLevel"/>
    <w:tmpl w:val="73AC2DEE"/>
    <w:lvl w:ilvl="0">
      <w:start w:val="1"/>
      <w:numFmt w:val="lowerLetter"/>
      <w:lvlText w:val="%1)"/>
      <w:legacy w:legacy="1" w:legacySpace="0" w:legacyIndent="360"/>
      <w:lvlJc w:val="left"/>
    </w:lvl>
  </w:abstractNum>
  <w:abstractNum w:abstractNumId="17" w15:restartNumberingAfterBreak="0">
    <w:nsid w:val="30B82CCD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D30CBF"/>
    <w:multiLevelType w:val="multilevel"/>
    <w:tmpl w:val="FEAA5A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96E8A"/>
    <w:multiLevelType w:val="hybridMultilevel"/>
    <w:tmpl w:val="8B8AC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900EB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447E13"/>
    <w:multiLevelType w:val="hybridMultilevel"/>
    <w:tmpl w:val="A08CB45A"/>
    <w:lvl w:ilvl="0" w:tplc="62D4E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D83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835416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252AD4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710034"/>
    <w:multiLevelType w:val="hybridMultilevel"/>
    <w:tmpl w:val="BD28322A"/>
    <w:lvl w:ilvl="0" w:tplc="3EFA56D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553F8"/>
    <w:multiLevelType w:val="singleLevel"/>
    <w:tmpl w:val="73AC2DEE"/>
    <w:lvl w:ilvl="0">
      <w:start w:val="1"/>
      <w:numFmt w:val="lowerLetter"/>
      <w:lvlText w:val="%1)"/>
      <w:legacy w:legacy="1" w:legacySpace="0" w:legacyIndent="360"/>
      <w:lvlJc w:val="left"/>
    </w:lvl>
  </w:abstractNum>
  <w:abstractNum w:abstractNumId="27" w15:restartNumberingAfterBreak="0">
    <w:nsid w:val="515C0E29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00F36"/>
    <w:multiLevelType w:val="singleLevel"/>
    <w:tmpl w:val="62B6515A"/>
    <w:lvl w:ilvl="0">
      <w:start w:val="1"/>
      <w:numFmt w:val="lowerLetter"/>
      <w:lvlText w:val="%1)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9" w15:restartNumberingAfterBreak="0">
    <w:nsid w:val="5B6041B6"/>
    <w:multiLevelType w:val="hybridMultilevel"/>
    <w:tmpl w:val="727EECC4"/>
    <w:lvl w:ilvl="0" w:tplc="B9C41B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3437A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7D2A1F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8D5F39"/>
    <w:multiLevelType w:val="multilevel"/>
    <w:tmpl w:val="AADA19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E51395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24472F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BE7578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E41875"/>
    <w:multiLevelType w:val="multilevel"/>
    <w:tmpl w:val="AADA19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556BD4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8F5E8D"/>
    <w:multiLevelType w:val="multilevel"/>
    <w:tmpl w:val="B336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31"/>
  </w:num>
  <w:num w:numId="5">
    <w:abstractNumId w:val="33"/>
  </w:num>
  <w:num w:numId="6">
    <w:abstractNumId w:val="19"/>
  </w:num>
  <w:num w:numId="7">
    <w:abstractNumId w:val="17"/>
  </w:num>
  <w:num w:numId="8">
    <w:abstractNumId w:val="34"/>
  </w:num>
  <w:num w:numId="9">
    <w:abstractNumId w:val="15"/>
  </w:num>
  <w:num w:numId="10">
    <w:abstractNumId w:val="27"/>
  </w:num>
  <w:num w:numId="11">
    <w:abstractNumId w:val="25"/>
  </w:num>
  <w:num w:numId="12">
    <w:abstractNumId w:val="35"/>
  </w:num>
  <w:num w:numId="13">
    <w:abstractNumId w:val="11"/>
  </w:num>
  <w:num w:numId="14">
    <w:abstractNumId w:val="10"/>
  </w:num>
  <w:num w:numId="15">
    <w:abstractNumId w:val="30"/>
  </w:num>
  <w:num w:numId="16">
    <w:abstractNumId w:val="14"/>
  </w:num>
  <w:num w:numId="17">
    <w:abstractNumId w:val="21"/>
  </w:num>
  <w:num w:numId="18">
    <w:abstractNumId w:val="9"/>
  </w:num>
  <w:num w:numId="19">
    <w:abstractNumId w:val="13"/>
  </w:num>
  <w:num w:numId="20">
    <w:abstractNumId w:val="32"/>
  </w:num>
  <w:num w:numId="21">
    <w:abstractNumId w:val="18"/>
  </w:num>
  <w:num w:numId="22">
    <w:abstractNumId w:val="12"/>
  </w:num>
  <w:num w:numId="23">
    <w:abstractNumId w:val="29"/>
  </w:num>
  <w:num w:numId="24">
    <w:abstractNumId w:val="8"/>
  </w:num>
  <w:num w:numId="25">
    <w:abstractNumId w:val="37"/>
  </w:num>
  <w:num w:numId="26">
    <w:abstractNumId w:val="23"/>
  </w:num>
  <w:num w:numId="27">
    <w:abstractNumId w:val="20"/>
  </w:num>
  <w:num w:numId="28">
    <w:abstractNumId w:val="38"/>
  </w:num>
  <w:num w:numId="29">
    <w:abstractNumId w:val="22"/>
  </w:num>
  <w:num w:numId="30">
    <w:abstractNumId w:val="36"/>
  </w:num>
  <w:num w:numId="31">
    <w:abstractNumId w:val="1"/>
  </w:num>
  <w:num w:numId="32">
    <w:abstractNumId w:val="2"/>
  </w:num>
  <w:num w:numId="33">
    <w:abstractNumId w:val="5"/>
  </w:num>
  <w:num w:numId="34">
    <w:abstractNumId w:val="6"/>
  </w:num>
  <w:num w:numId="35">
    <w:abstractNumId w:val="7"/>
  </w:num>
  <w:num w:numId="36">
    <w:abstractNumId w:val="24"/>
  </w:num>
  <w:num w:numId="37">
    <w:abstractNumId w:val="3"/>
  </w:num>
  <w:num w:numId="38">
    <w:abstractNumId w:val="0"/>
  </w:num>
  <w:num w:numId="3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6A"/>
    <w:rsid w:val="0000269D"/>
    <w:rsid w:val="00004FAA"/>
    <w:rsid w:val="00011EFC"/>
    <w:rsid w:val="000161A9"/>
    <w:rsid w:val="000325D9"/>
    <w:rsid w:val="0004415D"/>
    <w:rsid w:val="00053E93"/>
    <w:rsid w:val="00063FA5"/>
    <w:rsid w:val="00073057"/>
    <w:rsid w:val="00074323"/>
    <w:rsid w:val="0007502B"/>
    <w:rsid w:val="00082207"/>
    <w:rsid w:val="0008408A"/>
    <w:rsid w:val="000944CF"/>
    <w:rsid w:val="000A0DAA"/>
    <w:rsid w:val="000B4A75"/>
    <w:rsid w:val="000C1E57"/>
    <w:rsid w:val="000D1687"/>
    <w:rsid w:val="000D7F04"/>
    <w:rsid w:val="000E1186"/>
    <w:rsid w:val="000E70A1"/>
    <w:rsid w:val="000F339C"/>
    <w:rsid w:val="000F7596"/>
    <w:rsid w:val="001064F7"/>
    <w:rsid w:val="00113A08"/>
    <w:rsid w:val="00120E5C"/>
    <w:rsid w:val="00122928"/>
    <w:rsid w:val="00124630"/>
    <w:rsid w:val="00124947"/>
    <w:rsid w:val="00132DDB"/>
    <w:rsid w:val="00144F22"/>
    <w:rsid w:val="00146542"/>
    <w:rsid w:val="001468A8"/>
    <w:rsid w:val="00153E01"/>
    <w:rsid w:val="00166AEE"/>
    <w:rsid w:val="00170944"/>
    <w:rsid w:val="00171523"/>
    <w:rsid w:val="00172812"/>
    <w:rsid w:val="00176DD2"/>
    <w:rsid w:val="00191444"/>
    <w:rsid w:val="00196A3D"/>
    <w:rsid w:val="001A7DA7"/>
    <w:rsid w:val="001B6B80"/>
    <w:rsid w:val="001C385D"/>
    <w:rsid w:val="001D2014"/>
    <w:rsid w:val="001D5497"/>
    <w:rsid w:val="001E446B"/>
    <w:rsid w:val="001E670F"/>
    <w:rsid w:val="002001C2"/>
    <w:rsid w:val="00200B15"/>
    <w:rsid w:val="00211272"/>
    <w:rsid w:val="00215B5B"/>
    <w:rsid w:val="00226625"/>
    <w:rsid w:val="00227DDD"/>
    <w:rsid w:val="002425BF"/>
    <w:rsid w:val="00246C6E"/>
    <w:rsid w:val="00254E0F"/>
    <w:rsid w:val="00257B24"/>
    <w:rsid w:val="002607D5"/>
    <w:rsid w:val="00261201"/>
    <w:rsid w:val="00262E5A"/>
    <w:rsid w:val="00280DF2"/>
    <w:rsid w:val="002B1D02"/>
    <w:rsid w:val="002B2284"/>
    <w:rsid w:val="002B42FB"/>
    <w:rsid w:val="002C121D"/>
    <w:rsid w:val="002C45FF"/>
    <w:rsid w:val="002C5E83"/>
    <w:rsid w:val="002C793C"/>
    <w:rsid w:val="002D2924"/>
    <w:rsid w:val="002E1604"/>
    <w:rsid w:val="002E479B"/>
    <w:rsid w:val="002E4F30"/>
    <w:rsid w:val="002E54E8"/>
    <w:rsid w:val="002E6976"/>
    <w:rsid w:val="002F6B0F"/>
    <w:rsid w:val="003055EB"/>
    <w:rsid w:val="00306126"/>
    <w:rsid w:val="0030750A"/>
    <w:rsid w:val="00315909"/>
    <w:rsid w:val="0032259B"/>
    <w:rsid w:val="00326368"/>
    <w:rsid w:val="00346ABC"/>
    <w:rsid w:val="00356B63"/>
    <w:rsid w:val="00361D28"/>
    <w:rsid w:val="003643C5"/>
    <w:rsid w:val="003671E0"/>
    <w:rsid w:val="003762B1"/>
    <w:rsid w:val="003826AF"/>
    <w:rsid w:val="00390DAA"/>
    <w:rsid w:val="003C7053"/>
    <w:rsid w:val="003D10C4"/>
    <w:rsid w:val="003E14F7"/>
    <w:rsid w:val="003E5174"/>
    <w:rsid w:val="00405DB2"/>
    <w:rsid w:val="0040766E"/>
    <w:rsid w:val="00407D53"/>
    <w:rsid w:val="004151D5"/>
    <w:rsid w:val="00417B8A"/>
    <w:rsid w:val="004429A5"/>
    <w:rsid w:val="004432F4"/>
    <w:rsid w:val="00445BE5"/>
    <w:rsid w:val="004509A4"/>
    <w:rsid w:val="00457057"/>
    <w:rsid w:val="00460222"/>
    <w:rsid w:val="00460C90"/>
    <w:rsid w:val="00480B2D"/>
    <w:rsid w:val="00485676"/>
    <w:rsid w:val="0048690B"/>
    <w:rsid w:val="00487220"/>
    <w:rsid w:val="00491073"/>
    <w:rsid w:val="004936AF"/>
    <w:rsid w:val="004950A2"/>
    <w:rsid w:val="004B3618"/>
    <w:rsid w:val="004C49DA"/>
    <w:rsid w:val="004E2920"/>
    <w:rsid w:val="004F5974"/>
    <w:rsid w:val="004F68C6"/>
    <w:rsid w:val="00506FEB"/>
    <w:rsid w:val="00507CCD"/>
    <w:rsid w:val="00511DA5"/>
    <w:rsid w:val="00515555"/>
    <w:rsid w:val="00516B68"/>
    <w:rsid w:val="00524BB3"/>
    <w:rsid w:val="00530195"/>
    <w:rsid w:val="00531302"/>
    <w:rsid w:val="00533E54"/>
    <w:rsid w:val="00537449"/>
    <w:rsid w:val="005441C6"/>
    <w:rsid w:val="005453F8"/>
    <w:rsid w:val="005629C4"/>
    <w:rsid w:val="0058636D"/>
    <w:rsid w:val="0059097D"/>
    <w:rsid w:val="00591AC8"/>
    <w:rsid w:val="00593738"/>
    <w:rsid w:val="005950BB"/>
    <w:rsid w:val="005A0E01"/>
    <w:rsid w:val="005A14F1"/>
    <w:rsid w:val="005A316D"/>
    <w:rsid w:val="005B5821"/>
    <w:rsid w:val="005D00AF"/>
    <w:rsid w:val="005D6FE8"/>
    <w:rsid w:val="005E7326"/>
    <w:rsid w:val="005F7B5B"/>
    <w:rsid w:val="006021D6"/>
    <w:rsid w:val="006068EF"/>
    <w:rsid w:val="00607E4B"/>
    <w:rsid w:val="0061368C"/>
    <w:rsid w:val="00613B1D"/>
    <w:rsid w:val="0061656B"/>
    <w:rsid w:val="0064342A"/>
    <w:rsid w:val="00656D9A"/>
    <w:rsid w:val="00664625"/>
    <w:rsid w:val="00666489"/>
    <w:rsid w:val="006700BA"/>
    <w:rsid w:val="006A603E"/>
    <w:rsid w:val="006B4B09"/>
    <w:rsid w:val="006C63D0"/>
    <w:rsid w:val="006D65A4"/>
    <w:rsid w:val="006E4DD4"/>
    <w:rsid w:val="006F4285"/>
    <w:rsid w:val="006F5274"/>
    <w:rsid w:val="006F73C8"/>
    <w:rsid w:val="00702725"/>
    <w:rsid w:val="0071373E"/>
    <w:rsid w:val="0071478F"/>
    <w:rsid w:val="007206B5"/>
    <w:rsid w:val="00722E05"/>
    <w:rsid w:val="00730E7E"/>
    <w:rsid w:val="00733184"/>
    <w:rsid w:val="007361B6"/>
    <w:rsid w:val="00737C54"/>
    <w:rsid w:val="00741844"/>
    <w:rsid w:val="0074459A"/>
    <w:rsid w:val="00744930"/>
    <w:rsid w:val="007449DC"/>
    <w:rsid w:val="007514B0"/>
    <w:rsid w:val="007514C2"/>
    <w:rsid w:val="007770F7"/>
    <w:rsid w:val="007954E7"/>
    <w:rsid w:val="0079701F"/>
    <w:rsid w:val="007A1FD1"/>
    <w:rsid w:val="007C1E5B"/>
    <w:rsid w:val="007D4B90"/>
    <w:rsid w:val="007E0253"/>
    <w:rsid w:val="007E4326"/>
    <w:rsid w:val="007E4CEE"/>
    <w:rsid w:val="007E795A"/>
    <w:rsid w:val="00802F4A"/>
    <w:rsid w:val="0080405E"/>
    <w:rsid w:val="00804B0C"/>
    <w:rsid w:val="00805DBD"/>
    <w:rsid w:val="00807A2E"/>
    <w:rsid w:val="00812E49"/>
    <w:rsid w:val="00844F73"/>
    <w:rsid w:val="00845A87"/>
    <w:rsid w:val="00850440"/>
    <w:rsid w:val="00852367"/>
    <w:rsid w:val="008539DA"/>
    <w:rsid w:val="0086241F"/>
    <w:rsid w:val="00865A78"/>
    <w:rsid w:val="00873F36"/>
    <w:rsid w:val="008806D5"/>
    <w:rsid w:val="008870C7"/>
    <w:rsid w:val="00890E71"/>
    <w:rsid w:val="008A1F1F"/>
    <w:rsid w:val="008B736C"/>
    <w:rsid w:val="008D2937"/>
    <w:rsid w:val="008D4778"/>
    <w:rsid w:val="008D5F61"/>
    <w:rsid w:val="008E5ADF"/>
    <w:rsid w:val="00921F12"/>
    <w:rsid w:val="009253C3"/>
    <w:rsid w:val="00926D74"/>
    <w:rsid w:val="009318AA"/>
    <w:rsid w:val="0094493C"/>
    <w:rsid w:val="00966E35"/>
    <w:rsid w:val="00981869"/>
    <w:rsid w:val="00981EB5"/>
    <w:rsid w:val="00982DE8"/>
    <w:rsid w:val="009876C2"/>
    <w:rsid w:val="00987DDD"/>
    <w:rsid w:val="009A0F9D"/>
    <w:rsid w:val="009B33E9"/>
    <w:rsid w:val="009B5F66"/>
    <w:rsid w:val="009C45E9"/>
    <w:rsid w:val="009D15E0"/>
    <w:rsid w:val="009D2DD0"/>
    <w:rsid w:val="009E1451"/>
    <w:rsid w:val="009F2FF8"/>
    <w:rsid w:val="009F33BF"/>
    <w:rsid w:val="009F700E"/>
    <w:rsid w:val="00A010A9"/>
    <w:rsid w:val="00A04F6C"/>
    <w:rsid w:val="00A063A0"/>
    <w:rsid w:val="00A10C9F"/>
    <w:rsid w:val="00A12B43"/>
    <w:rsid w:val="00A31F6E"/>
    <w:rsid w:val="00A4132E"/>
    <w:rsid w:val="00A452E9"/>
    <w:rsid w:val="00A47A69"/>
    <w:rsid w:val="00A63A6A"/>
    <w:rsid w:val="00A66C53"/>
    <w:rsid w:val="00A7201D"/>
    <w:rsid w:val="00A908A7"/>
    <w:rsid w:val="00A93793"/>
    <w:rsid w:val="00A95D6D"/>
    <w:rsid w:val="00AA45D7"/>
    <w:rsid w:val="00AB3874"/>
    <w:rsid w:val="00AD438A"/>
    <w:rsid w:val="00AD554C"/>
    <w:rsid w:val="00AE073B"/>
    <w:rsid w:val="00AE244F"/>
    <w:rsid w:val="00B0070F"/>
    <w:rsid w:val="00B01CDC"/>
    <w:rsid w:val="00B04D84"/>
    <w:rsid w:val="00B124D7"/>
    <w:rsid w:val="00B124DA"/>
    <w:rsid w:val="00B3283D"/>
    <w:rsid w:val="00B46164"/>
    <w:rsid w:val="00B50EE8"/>
    <w:rsid w:val="00B51A3C"/>
    <w:rsid w:val="00B632D4"/>
    <w:rsid w:val="00B65BE9"/>
    <w:rsid w:val="00B722F2"/>
    <w:rsid w:val="00B743A1"/>
    <w:rsid w:val="00B75F3D"/>
    <w:rsid w:val="00B8109B"/>
    <w:rsid w:val="00BA2CB2"/>
    <w:rsid w:val="00BB59C7"/>
    <w:rsid w:val="00BC1540"/>
    <w:rsid w:val="00BD1E25"/>
    <w:rsid w:val="00BE5899"/>
    <w:rsid w:val="00BE73CC"/>
    <w:rsid w:val="00BF1949"/>
    <w:rsid w:val="00BF2BAD"/>
    <w:rsid w:val="00BF315C"/>
    <w:rsid w:val="00C119EC"/>
    <w:rsid w:val="00C15FB5"/>
    <w:rsid w:val="00C24507"/>
    <w:rsid w:val="00C26B08"/>
    <w:rsid w:val="00C45F4F"/>
    <w:rsid w:val="00C50256"/>
    <w:rsid w:val="00C5170E"/>
    <w:rsid w:val="00C552CB"/>
    <w:rsid w:val="00C6327B"/>
    <w:rsid w:val="00C6701A"/>
    <w:rsid w:val="00C736DA"/>
    <w:rsid w:val="00C800F2"/>
    <w:rsid w:val="00C8275D"/>
    <w:rsid w:val="00C92481"/>
    <w:rsid w:val="00CA1DB0"/>
    <w:rsid w:val="00CB2E11"/>
    <w:rsid w:val="00CB3030"/>
    <w:rsid w:val="00CB7529"/>
    <w:rsid w:val="00CC0BF7"/>
    <w:rsid w:val="00CC1FBB"/>
    <w:rsid w:val="00CD3249"/>
    <w:rsid w:val="00CD652F"/>
    <w:rsid w:val="00CD707B"/>
    <w:rsid w:val="00CF1860"/>
    <w:rsid w:val="00CF5C55"/>
    <w:rsid w:val="00D023AC"/>
    <w:rsid w:val="00D06245"/>
    <w:rsid w:val="00D2286F"/>
    <w:rsid w:val="00D277C9"/>
    <w:rsid w:val="00D369B5"/>
    <w:rsid w:val="00D377DD"/>
    <w:rsid w:val="00D509A6"/>
    <w:rsid w:val="00D5160F"/>
    <w:rsid w:val="00D628A3"/>
    <w:rsid w:val="00D82A0A"/>
    <w:rsid w:val="00D84A8C"/>
    <w:rsid w:val="00D8682B"/>
    <w:rsid w:val="00D958B7"/>
    <w:rsid w:val="00DA1566"/>
    <w:rsid w:val="00DD20AF"/>
    <w:rsid w:val="00DD3E4D"/>
    <w:rsid w:val="00DE00FB"/>
    <w:rsid w:val="00DE0B86"/>
    <w:rsid w:val="00DF5A28"/>
    <w:rsid w:val="00DF5D9E"/>
    <w:rsid w:val="00DF7155"/>
    <w:rsid w:val="00E0544A"/>
    <w:rsid w:val="00E1754E"/>
    <w:rsid w:val="00E21D6A"/>
    <w:rsid w:val="00E3393D"/>
    <w:rsid w:val="00E35EF0"/>
    <w:rsid w:val="00E45B6B"/>
    <w:rsid w:val="00E527B8"/>
    <w:rsid w:val="00E530CA"/>
    <w:rsid w:val="00E60B2C"/>
    <w:rsid w:val="00E63E61"/>
    <w:rsid w:val="00E77BCD"/>
    <w:rsid w:val="00E82B29"/>
    <w:rsid w:val="00E8468E"/>
    <w:rsid w:val="00E90B66"/>
    <w:rsid w:val="00E9644E"/>
    <w:rsid w:val="00EC072A"/>
    <w:rsid w:val="00EC56E6"/>
    <w:rsid w:val="00EE2E15"/>
    <w:rsid w:val="00EE3FEE"/>
    <w:rsid w:val="00EE4D27"/>
    <w:rsid w:val="00EE512F"/>
    <w:rsid w:val="00EE7217"/>
    <w:rsid w:val="00EF591D"/>
    <w:rsid w:val="00EF6371"/>
    <w:rsid w:val="00F02401"/>
    <w:rsid w:val="00F21C9C"/>
    <w:rsid w:val="00F239C4"/>
    <w:rsid w:val="00F254FB"/>
    <w:rsid w:val="00F25CB0"/>
    <w:rsid w:val="00F37CC9"/>
    <w:rsid w:val="00F44492"/>
    <w:rsid w:val="00F52BB7"/>
    <w:rsid w:val="00F5595B"/>
    <w:rsid w:val="00F6401B"/>
    <w:rsid w:val="00F64FF9"/>
    <w:rsid w:val="00F821BA"/>
    <w:rsid w:val="00FB16BA"/>
    <w:rsid w:val="00FB7A33"/>
    <w:rsid w:val="00FD68E2"/>
    <w:rsid w:val="00FF217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CBD0"/>
  <w15:docId w15:val="{362CA799-D50F-4F7C-95FB-4BE3B098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3A6A"/>
    <w:pPr>
      <w:keepNext/>
      <w:ind w:right="-427"/>
      <w:outlineLvl w:val="0"/>
    </w:pPr>
    <w:rPr>
      <w:rFonts w:ascii="Comic Sans MS" w:hAnsi="Comic Sans MS"/>
      <w:b/>
      <w:sz w:val="18"/>
    </w:rPr>
  </w:style>
  <w:style w:type="paragraph" w:styleId="Titolo2">
    <w:name w:val="heading 2"/>
    <w:basedOn w:val="Normale"/>
    <w:next w:val="Normale"/>
    <w:link w:val="Titolo2Carattere"/>
    <w:qFormat/>
    <w:rsid w:val="00A63A6A"/>
    <w:pPr>
      <w:keepNext/>
      <w:jc w:val="both"/>
      <w:outlineLvl w:val="1"/>
    </w:pPr>
    <w:rPr>
      <w:rFonts w:ascii="Comic Sans MS" w:hAnsi="Comic Sans MS"/>
      <w:b/>
    </w:rPr>
  </w:style>
  <w:style w:type="paragraph" w:styleId="Titolo3">
    <w:name w:val="heading 3"/>
    <w:basedOn w:val="Normale"/>
    <w:next w:val="Normale"/>
    <w:link w:val="Titolo3Carattere"/>
    <w:qFormat/>
    <w:rsid w:val="00A63A6A"/>
    <w:pPr>
      <w:keepNext/>
      <w:spacing w:before="240" w:after="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A63A6A"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A63A6A"/>
    <w:pPr>
      <w:keepNext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A63A6A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A63A6A"/>
    <w:pPr>
      <w:keepNext/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A63A6A"/>
    <w:pPr>
      <w:keepNext/>
      <w:spacing w:before="120"/>
      <w:ind w:right="-3"/>
      <w:outlineLvl w:val="7"/>
    </w:pPr>
    <w:rPr>
      <w:rFonts w:ascii="Comic Sans MS" w:hAnsi="Comic Sans MS"/>
      <w:b/>
    </w:rPr>
  </w:style>
  <w:style w:type="paragraph" w:styleId="Titolo9">
    <w:name w:val="heading 9"/>
    <w:basedOn w:val="Normale"/>
    <w:next w:val="Normale"/>
    <w:link w:val="Titolo9Carattere"/>
    <w:qFormat/>
    <w:rsid w:val="00A63A6A"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3A6A"/>
    <w:rPr>
      <w:rFonts w:ascii="Comic Sans MS" w:eastAsia="Times New Roman" w:hAnsi="Comic Sans MS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63A6A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3A6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63A6A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3A6A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3A6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3A6A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63A6A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3A6A"/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3A6A"/>
    <w:pPr>
      <w:ind w:left="360" w:firstLine="348"/>
      <w:jc w:val="both"/>
    </w:pPr>
    <w:rPr>
      <w:rFonts w:ascii="Comic Sans MS" w:hAnsi="Comic Sans MS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3A6A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3A6A"/>
    <w:pPr>
      <w:ind w:left="360"/>
      <w:jc w:val="both"/>
    </w:pPr>
    <w:rPr>
      <w:rFonts w:ascii="Comic Sans MS" w:hAnsi="Comic Sans MS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3A6A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3A6A"/>
    <w:pPr>
      <w:ind w:firstLine="708"/>
      <w:jc w:val="both"/>
    </w:pPr>
    <w:rPr>
      <w:rFonts w:ascii="Comic Sans MS" w:hAnsi="Comic Sans MS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3A6A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63A6A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A63A6A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3A6A"/>
    <w:pPr>
      <w:spacing w:before="120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63A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63A6A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63A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rsid w:val="00A63A6A"/>
    <w:pPr>
      <w:spacing w:before="120"/>
      <w:ind w:left="425" w:right="140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A63A6A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A63A6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A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63A6A"/>
  </w:style>
  <w:style w:type="paragraph" w:customStyle="1" w:styleId="tabella">
    <w:name w:val="tabella"/>
    <w:basedOn w:val="Normale"/>
    <w:rsid w:val="00A63A6A"/>
    <w:pPr>
      <w:jc w:val="both"/>
    </w:pPr>
    <w:rPr>
      <w:sz w:val="24"/>
    </w:rPr>
  </w:style>
  <w:style w:type="paragraph" w:customStyle="1" w:styleId="Testopredefinito">
    <w:name w:val="Testo predefinito"/>
    <w:basedOn w:val="Normale"/>
    <w:rsid w:val="00A63A6A"/>
    <w:pPr>
      <w:ind w:firstLine="709"/>
      <w:jc w:val="both"/>
    </w:pPr>
    <w:rPr>
      <w:sz w:val="24"/>
    </w:rPr>
  </w:style>
  <w:style w:type="paragraph" w:customStyle="1" w:styleId="BodyText21">
    <w:name w:val="Body Text 21"/>
    <w:basedOn w:val="Normale"/>
    <w:rsid w:val="00A63A6A"/>
    <w:pPr>
      <w:widowControl w:val="0"/>
      <w:autoSpaceDE w:val="0"/>
      <w:autoSpaceDN w:val="0"/>
      <w:spacing w:after="60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A63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3A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63A6A"/>
    <w:pPr>
      <w:widowControl w:val="0"/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A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A63A6A"/>
    <w:pPr>
      <w:autoSpaceDE w:val="0"/>
      <w:autoSpaceDN w:val="0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63A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A63A6A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3A6A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customStyle="1" w:styleId="Rientrocorpodeltesto21">
    <w:name w:val="Rientro corpo del testo 21"/>
    <w:basedOn w:val="Normale"/>
    <w:rsid w:val="00A63A6A"/>
    <w:pPr>
      <w:ind w:left="340"/>
      <w:jc w:val="both"/>
    </w:pPr>
    <w:rPr>
      <w:sz w:val="28"/>
    </w:rPr>
  </w:style>
  <w:style w:type="paragraph" w:styleId="NormaleWeb">
    <w:name w:val="Normal (Web)"/>
    <w:basedOn w:val="Normale"/>
    <w:rsid w:val="00A63A6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ltesto21">
    <w:name w:val="Corpo del testo 21"/>
    <w:basedOn w:val="Normale"/>
    <w:rsid w:val="00A63A6A"/>
    <w:rPr>
      <w:sz w:val="24"/>
    </w:rPr>
  </w:style>
  <w:style w:type="paragraph" w:customStyle="1" w:styleId="Corpodeltesto31">
    <w:name w:val="Corpo del testo 31"/>
    <w:basedOn w:val="Normale"/>
    <w:rsid w:val="00A63A6A"/>
    <w:pPr>
      <w:jc w:val="both"/>
    </w:pPr>
    <w:rPr>
      <w:sz w:val="24"/>
    </w:rPr>
  </w:style>
  <w:style w:type="paragraph" w:customStyle="1" w:styleId="testo">
    <w:name w:val="testo"/>
    <w:basedOn w:val="Normale"/>
    <w:rsid w:val="00A63A6A"/>
    <w:pPr>
      <w:spacing w:line="360" w:lineRule="auto"/>
      <w:ind w:left="709"/>
    </w:pPr>
    <w:rPr>
      <w:sz w:val="22"/>
    </w:rPr>
  </w:style>
  <w:style w:type="paragraph" w:customStyle="1" w:styleId="articolo">
    <w:name w:val="articolo"/>
    <w:basedOn w:val="Normale"/>
    <w:next w:val="Normale"/>
    <w:rsid w:val="00A63A6A"/>
    <w:pPr>
      <w:spacing w:before="120"/>
      <w:jc w:val="center"/>
    </w:pPr>
    <w:rPr>
      <w:b/>
      <w:caps/>
      <w:sz w:val="24"/>
    </w:rPr>
  </w:style>
  <w:style w:type="character" w:styleId="Collegamentoipertestuale">
    <w:name w:val="Hyperlink"/>
    <w:rsid w:val="00A63A6A"/>
    <w:rPr>
      <w:color w:val="0000FF"/>
      <w:u w:val="single"/>
    </w:rPr>
  </w:style>
  <w:style w:type="paragraph" w:customStyle="1" w:styleId="WW-Rientrocorpodeltesto2">
    <w:name w:val="WW-Rientro corpo del testo 2"/>
    <w:basedOn w:val="Normale"/>
    <w:rsid w:val="00A63A6A"/>
    <w:pPr>
      <w:suppressAutoHyphens/>
      <w:ind w:left="709"/>
      <w:jc w:val="both"/>
    </w:pPr>
    <w:rPr>
      <w:i/>
      <w:sz w:val="24"/>
    </w:rPr>
  </w:style>
  <w:style w:type="paragraph" w:customStyle="1" w:styleId="WW-Corpodeltesto3">
    <w:name w:val="WW-Corpo del testo 3"/>
    <w:basedOn w:val="Normale"/>
    <w:rsid w:val="00A63A6A"/>
    <w:pPr>
      <w:suppressAutoHyphens/>
      <w:jc w:val="both"/>
    </w:pPr>
    <w:rPr>
      <w:i/>
      <w:sz w:val="24"/>
    </w:rPr>
  </w:style>
  <w:style w:type="character" w:customStyle="1" w:styleId="WW8Num2z0">
    <w:name w:val="WW8Num2z0"/>
    <w:rsid w:val="00A63A6A"/>
    <w:rPr>
      <w:rFonts w:ascii="Wingdings" w:hAnsi="Wingdings"/>
    </w:rPr>
  </w:style>
  <w:style w:type="character" w:customStyle="1" w:styleId="WW8Num5z0">
    <w:name w:val="WW8Num5z0"/>
    <w:rsid w:val="00A63A6A"/>
    <w:rPr>
      <w:rFonts w:ascii="Wingdings" w:hAnsi="Wingdings"/>
    </w:rPr>
  </w:style>
  <w:style w:type="character" w:customStyle="1" w:styleId="WW8Num7z0">
    <w:name w:val="WW8Num7z0"/>
    <w:rsid w:val="00A63A6A"/>
    <w:rPr>
      <w:rFonts w:ascii="Wingdings" w:hAnsi="Wingdings"/>
    </w:rPr>
  </w:style>
  <w:style w:type="character" w:customStyle="1" w:styleId="WW8Num8z0">
    <w:name w:val="WW8Num8z0"/>
    <w:rsid w:val="00A63A6A"/>
    <w:rPr>
      <w:rFonts w:ascii="Wingdings" w:hAnsi="Wingdings"/>
    </w:rPr>
  </w:style>
  <w:style w:type="character" w:customStyle="1" w:styleId="WW8Num13z0">
    <w:name w:val="WW8Num13z0"/>
    <w:rsid w:val="00A63A6A"/>
    <w:rPr>
      <w:rFonts w:ascii="Symbol" w:hAnsi="Symbol"/>
    </w:rPr>
  </w:style>
  <w:style w:type="character" w:customStyle="1" w:styleId="WW8Num20z0">
    <w:name w:val="WW8Num20z0"/>
    <w:rsid w:val="00A63A6A"/>
    <w:rPr>
      <w:rFonts w:ascii="Wingdings" w:hAnsi="Wingdings"/>
    </w:rPr>
  </w:style>
  <w:style w:type="character" w:customStyle="1" w:styleId="WW8Num21z0">
    <w:name w:val="WW8Num21z0"/>
    <w:rsid w:val="00A63A6A"/>
    <w:rPr>
      <w:rFonts w:ascii="Wingdings" w:hAnsi="Wingdings"/>
    </w:rPr>
  </w:style>
  <w:style w:type="character" w:customStyle="1" w:styleId="WW8Num33z0">
    <w:name w:val="WW8Num33z0"/>
    <w:rsid w:val="00A63A6A"/>
    <w:rPr>
      <w:rFonts w:ascii="Wingdings" w:hAnsi="Wingdings"/>
    </w:rPr>
  </w:style>
  <w:style w:type="character" w:customStyle="1" w:styleId="WW8Num41z0">
    <w:name w:val="WW8Num41z0"/>
    <w:rsid w:val="00A63A6A"/>
    <w:rPr>
      <w:rFonts w:ascii="Wingdings" w:hAnsi="Wingdings"/>
    </w:rPr>
  </w:style>
  <w:style w:type="character" w:customStyle="1" w:styleId="WW8Num42z0">
    <w:name w:val="WW8Num42z0"/>
    <w:rsid w:val="00A63A6A"/>
    <w:rPr>
      <w:rFonts w:ascii="Wingdings" w:hAnsi="Wingdings"/>
    </w:rPr>
  </w:style>
  <w:style w:type="character" w:customStyle="1" w:styleId="WW8Num44z0">
    <w:name w:val="WW8Num44z0"/>
    <w:rsid w:val="00A63A6A"/>
    <w:rPr>
      <w:rFonts w:ascii="Wingdings" w:hAnsi="Wingdings"/>
    </w:rPr>
  </w:style>
  <w:style w:type="character" w:customStyle="1" w:styleId="WW8Num45z0">
    <w:name w:val="WW8Num45z0"/>
    <w:rsid w:val="00A63A6A"/>
    <w:rPr>
      <w:rFonts w:ascii="Wingdings" w:hAnsi="Wingdings"/>
    </w:rPr>
  </w:style>
  <w:style w:type="character" w:customStyle="1" w:styleId="WW8Num47z0">
    <w:name w:val="WW8Num47z0"/>
    <w:rsid w:val="00A63A6A"/>
    <w:rPr>
      <w:b/>
    </w:rPr>
  </w:style>
  <w:style w:type="character" w:customStyle="1" w:styleId="WW8Num51z0">
    <w:name w:val="WW8Num51z0"/>
    <w:rsid w:val="00A63A6A"/>
    <w:rPr>
      <w:rFonts w:ascii="Wingdings" w:hAnsi="Wingdings"/>
    </w:rPr>
  </w:style>
  <w:style w:type="character" w:customStyle="1" w:styleId="WW8Num53z0">
    <w:name w:val="WW8Num53z0"/>
    <w:rsid w:val="00A63A6A"/>
    <w:rPr>
      <w:rFonts w:ascii="Wingdings" w:hAnsi="Wingdings"/>
    </w:rPr>
  </w:style>
  <w:style w:type="character" w:customStyle="1" w:styleId="WW8Num54z0">
    <w:name w:val="WW8Num54z0"/>
    <w:rsid w:val="00A63A6A"/>
    <w:rPr>
      <w:rFonts w:ascii="Symbol" w:hAnsi="Symbol"/>
    </w:rPr>
  </w:style>
  <w:style w:type="character" w:customStyle="1" w:styleId="WW8Num55z0">
    <w:name w:val="WW8Num55z0"/>
    <w:rsid w:val="00A63A6A"/>
    <w:rPr>
      <w:rFonts w:ascii="Wingdings" w:hAnsi="Wingdings"/>
    </w:rPr>
  </w:style>
  <w:style w:type="character" w:customStyle="1" w:styleId="WW8Num57z0">
    <w:name w:val="WW8Num57z0"/>
    <w:rsid w:val="00A63A6A"/>
    <w:rPr>
      <w:sz w:val="24"/>
    </w:rPr>
  </w:style>
  <w:style w:type="character" w:customStyle="1" w:styleId="WW8Num59z0">
    <w:name w:val="WW8Num59z0"/>
    <w:rsid w:val="00A63A6A"/>
    <w:rPr>
      <w:rFonts w:ascii="Wingdings" w:hAnsi="Wingdings"/>
    </w:rPr>
  </w:style>
  <w:style w:type="character" w:customStyle="1" w:styleId="WW8Num60z0">
    <w:name w:val="WW8Num60z0"/>
    <w:rsid w:val="00A63A6A"/>
    <w:rPr>
      <w:rFonts w:ascii="Wingdings" w:hAnsi="Wingdings"/>
    </w:rPr>
  </w:style>
  <w:style w:type="character" w:customStyle="1" w:styleId="WW8Num68z0">
    <w:name w:val="WW8Num68z0"/>
    <w:rsid w:val="00A63A6A"/>
    <w:rPr>
      <w:rFonts w:ascii="Wingdings" w:hAnsi="Wingdings"/>
    </w:rPr>
  </w:style>
  <w:style w:type="character" w:customStyle="1" w:styleId="WW8Num70z0">
    <w:name w:val="WW8Num70z0"/>
    <w:rsid w:val="00A63A6A"/>
    <w:rPr>
      <w:rFonts w:ascii="Wingdings" w:hAnsi="Wingdings"/>
    </w:rPr>
  </w:style>
  <w:style w:type="character" w:customStyle="1" w:styleId="WW8Num71z0">
    <w:name w:val="WW8Num71z0"/>
    <w:rsid w:val="00A63A6A"/>
    <w:rPr>
      <w:rFonts w:ascii="Wingdings" w:hAnsi="Wingdings"/>
    </w:rPr>
  </w:style>
  <w:style w:type="character" w:customStyle="1" w:styleId="WW8Num72z0">
    <w:name w:val="WW8Num72z0"/>
    <w:rsid w:val="00A63A6A"/>
    <w:rPr>
      <w:rFonts w:ascii="Wingdings" w:hAnsi="Wingdings"/>
    </w:rPr>
  </w:style>
  <w:style w:type="character" w:customStyle="1" w:styleId="WW8Num77z0">
    <w:name w:val="WW8Num77z0"/>
    <w:rsid w:val="00A63A6A"/>
    <w:rPr>
      <w:rFonts w:ascii="Symbol" w:hAnsi="Symbol"/>
    </w:rPr>
  </w:style>
  <w:style w:type="character" w:customStyle="1" w:styleId="WW8Num84z0">
    <w:name w:val="WW8Num84z0"/>
    <w:rsid w:val="00A63A6A"/>
    <w:rPr>
      <w:rFonts w:ascii="Wingdings" w:hAnsi="Wingdings"/>
    </w:rPr>
  </w:style>
  <w:style w:type="character" w:customStyle="1" w:styleId="WW8Num86z0">
    <w:name w:val="WW8Num86z0"/>
    <w:rsid w:val="00A63A6A"/>
    <w:rPr>
      <w:rFonts w:ascii="Symbol" w:hAnsi="Symbol"/>
    </w:rPr>
  </w:style>
  <w:style w:type="character" w:customStyle="1" w:styleId="WW8Num87z0">
    <w:name w:val="WW8Num87z0"/>
    <w:rsid w:val="00A63A6A"/>
    <w:rPr>
      <w:rFonts w:ascii="Wingdings" w:hAnsi="Wingdings"/>
    </w:rPr>
  </w:style>
  <w:style w:type="character" w:customStyle="1" w:styleId="WW8Num92z0">
    <w:name w:val="WW8Num92z0"/>
    <w:rsid w:val="00A63A6A"/>
    <w:rPr>
      <w:rFonts w:ascii="Times New Roman" w:hAnsi="Times New Roman"/>
    </w:rPr>
  </w:style>
  <w:style w:type="character" w:customStyle="1" w:styleId="WW8Num93z0">
    <w:name w:val="WW8Num93z0"/>
    <w:rsid w:val="00A63A6A"/>
    <w:rPr>
      <w:rFonts w:ascii="Wingdings" w:hAnsi="Wingdings"/>
    </w:rPr>
  </w:style>
  <w:style w:type="character" w:customStyle="1" w:styleId="WW8Num103z0">
    <w:name w:val="WW8Num103z0"/>
    <w:rsid w:val="00A63A6A"/>
    <w:rPr>
      <w:rFonts w:ascii="Wingdings" w:hAnsi="Wingdings"/>
    </w:rPr>
  </w:style>
  <w:style w:type="character" w:customStyle="1" w:styleId="WW8Num105z0">
    <w:name w:val="WW8Num105z0"/>
    <w:rsid w:val="00A63A6A"/>
    <w:rPr>
      <w:rFonts w:ascii="Wingdings" w:hAnsi="Wingdings"/>
    </w:rPr>
  </w:style>
  <w:style w:type="character" w:customStyle="1" w:styleId="WW8Num110z0">
    <w:name w:val="WW8Num110z0"/>
    <w:rsid w:val="00A63A6A"/>
    <w:rPr>
      <w:rFonts w:ascii="Wingdings" w:hAnsi="Wingdings"/>
    </w:rPr>
  </w:style>
  <w:style w:type="character" w:customStyle="1" w:styleId="WW8Num112z0">
    <w:name w:val="WW8Num112z0"/>
    <w:rsid w:val="00A63A6A"/>
    <w:rPr>
      <w:rFonts w:ascii="Wingdings" w:hAnsi="Wingdings"/>
    </w:rPr>
  </w:style>
  <w:style w:type="character" w:customStyle="1" w:styleId="WW8Num114z0">
    <w:name w:val="WW8Num114z0"/>
    <w:rsid w:val="00A63A6A"/>
    <w:rPr>
      <w:rFonts w:ascii="Wingdings" w:hAnsi="Wingdings"/>
    </w:rPr>
  </w:style>
  <w:style w:type="character" w:customStyle="1" w:styleId="WW8Num120z0">
    <w:name w:val="WW8Num120z0"/>
    <w:rsid w:val="00A63A6A"/>
    <w:rPr>
      <w:rFonts w:ascii="Wingdings" w:hAnsi="Wingdings"/>
    </w:rPr>
  </w:style>
  <w:style w:type="character" w:customStyle="1" w:styleId="WW8Num124z0">
    <w:name w:val="WW8Num124z0"/>
    <w:rsid w:val="00A63A6A"/>
    <w:rPr>
      <w:rFonts w:ascii="Wingdings" w:hAnsi="Wingdings"/>
    </w:rPr>
  </w:style>
  <w:style w:type="character" w:customStyle="1" w:styleId="WW8Num128z0">
    <w:name w:val="WW8Num128z0"/>
    <w:rsid w:val="00A63A6A"/>
    <w:rPr>
      <w:rFonts w:ascii="Wingdings" w:hAnsi="Wingdings"/>
    </w:rPr>
  </w:style>
  <w:style w:type="character" w:customStyle="1" w:styleId="WW8Num130z0">
    <w:name w:val="WW8Num130z0"/>
    <w:rsid w:val="00A63A6A"/>
    <w:rPr>
      <w:rFonts w:ascii="Wingdings" w:hAnsi="Wingdings"/>
    </w:rPr>
  </w:style>
  <w:style w:type="character" w:customStyle="1" w:styleId="WW8Num131z0">
    <w:name w:val="WW8Num131z0"/>
    <w:rsid w:val="00A63A6A"/>
    <w:rPr>
      <w:rFonts w:ascii="Wingdings" w:hAnsi="Wingdings"/>
    </w:rPr>
  </w:style>
  <w:style w:type="character" w:customStyle="1" w:styleId="WW8Num135z0">
    <w:name w:val="WW8Num135z0"/>
    <w:rsid w:val="00A63A6A"/>
    <w:rPr>
      <w:rFonts w:ascii="Wingdings" w:hAnsi="Wingdings"/>
    </w:rPr>
  </w:style>
  <w:style w:type="character" w:customStyle="1" w:styleId="WW8Num136z0">
    <w:name w:val="WW8Num136z0"/>
    <w:rsid w:val="00A63A6A"/>
    <w:rPr>
      <w:rFonts w:ascii="Wingdings" w:hAnsi="Wingdings"/>
    </w:rPr>
  </w:style>
  <w:style w:type="character" w:customStyle="1" w:styleId="WW8Num141z0">
    <w:name w:val="WW8Num141z0"/>
    <w:rsid w:val="00A63A6A"/>
    <w:rPr>
      <w:rFonts w:ascii="Wingdings" w:hAnsi="Wingdings"/>
    </w:rPr>
  </w:style>
  <w:style w:type="character" w:customStyle="1" w:styleId="WW8Num142z0">
    <w:name w:val="WW8Num142z0"/>
    <w:rsid w:val="00A63A6A"/>
    <w:rPr>
      <w:rFonts w:ascii="Times New Roman" w:hAnsi="Times New Roman"/>
    </w:rPr>
  </w:style>
  <w:style w:type="character" w:customStyle="1" w:styleId="WW8Num143z0">
    <w:name w:val="WW8Num143z0"/>
    <w:rsid w:val="00A63A6A"/>
    <w:rPr>
      <w:rFonts w:ascii="Wingdings" w:hAnsi="Wingdings"/>
    </w:rPr>
  </w:style>
  <w:style w:type="character" w:customStyle="1" w:styleId="WW8Num153z0">
    <w:name w:val="WW8Num153z0"/>
    <w:rsid w:val="00A63A6A"/>
    <w:rPr>
      <w:rFonts w:ascii="Wingdings" w:hAnsi="Wingdings"/>
    </w:rPr>
  </w:style>
  <w:style w:type="character" w:customStyle="1" w:styleId="WW8Num161z0">
    <w:name w:val="WW8Num161z0"/>
    <w:rsid w:val="00A63A6A"/>
    <w:rPr>
      <w:rFonts w:ascii="Wingdings" w:hAnsi="Wingdings"/>
    </w:rPr>
  </w:style>
  <w:style w:type="character" w:customStyle="1" w:styleId="WW8Num164z0">
    <w:name w:val="WW8Num164z0"/>
    <w:rsid w:val="00A63A6A"/>
    <w:rPr>
      <w:rFonts w:ascii="Wingdings" w:hAnsi="Wingdings"/>
    </w:rPr>
  </w:style>
  <w:style w:type="character" w:customStyle="1" w:styleId="WW8Num168z0">
    <w:name w:val="WW8Num168z0"/>
    <w:rsid w:val="00A63A6A"/>
    <w:rPr>
      <w:rFonts w:ascii="Wingdings" w:hAnsi="Wingdings"/>
    </w:rPr>
  </w:style>
  <w:style w:type="character" w:customStyle="1" w:styleId="WW8Num169z0">
    <w:name w:val="WW8Num169z0"/>
    <w:rsid w:val="00A63A6A"/>
    <w:rPr>
      <w:rFonts w:ascii="Wingdings" w:hAnsi="Wingdings"/>
    </w:rPr>
  </w:style>
  <w:style w:type="character" w:customStyle="1" w:styleId="WW8Num170z0">
    <w:name w:val="WW8Num170z0"/>
    <w:rsid w:val="00A63A6A"/>
    <w:rPr>
      <w:rFonts w:ascii="Wingdings" w:hAnsi="Wingdings"/>
    </w:rPr>
  </w:style>
  <w:style w:type="character" w:customStyle="1" w:styleId="WW8Num176z0">
    <w:name w:val="WW8Num176z0"/>
    <w:rsid w:val="00A63A6A"/>
    <w:rPr>
      <w:rFonts w:ascii="Wingdings" w:hAnsi="Wingdings"/>
    </w:rPr>
  </w:style>
  <w:style w:type="character" w:customStyle="1" w:styleId="WW8Num179z0">
    <w:name w:val="WW8Num179z0"/>
    <w:rsid w:val="00A63A6A"/>
    <w:rPr>
      <w:rFonts w:ascii="Wingdings" w:hAnsi="Wingdings"/>
    </w:rPr>
  </w:style>
  <w:style w:type="character" w:customStyle="1" w:styleId="WW8Num181z0">
    <w:name w:val="WW8Num181z0"/>
    <w:rsid w:val="00A63A6A"/>
    <w:rPr>
      <w:rFonts w:ascii="Wingdings" w:hAnsi="Wingdings"/>
    </w:rPr>
  </w:style>
  <w:style w:type="character" w:customStyle="1" w:styleId="WW8Num182z0">
    <w:name w:val="WW8Num182z0"/>
    <w:rsid w:val="00A63A6A"/>
    <w:rPr>
      <w:b/>
      <w:i/>
    </w:rPr>
  </w:style>
  <w:style w:type="character" w:customStyle="1" w:styleId="WW8Num184z0">
    <w:name w:val="WW8Num184z0"/>
    <w:rsid w:val="00A63A6A"/>
    <w:rPr>
      <w:rFonts w:ascii="Wingdings" w:hAnsi="Wingdings"/>
    </w:rPr>
  </w:style>
  <w:style w:type="character" w:customStyle="1" w:styleId="WW8Num192z0">
    <w:name w:val="WW8Num192z0"/>
    <w:rsid w:val="00A63A6A"/>
    <w:rPr>
      <w:rFonts w:ascii="Wingdings" w:hAnsi="Wingdings"/>
    </w:rPr>
  </w:style>
  <w:style w:type="character" w:customStyle="1" w:styleId="WW8Num193z0">
    <w:name w:val="WW8Num193z0"/>
    <w:rsid w:val="00A63A6A"/>
    <w:rPr>
      <w:rFonts w:ascii="Wingdings" w:hAnsi="Wingdings"/>
    </w:rPr>
  </w:style>
  <w:style w:type="character" w:customStyle="1" w:styleId="WW8Num199z0">
    <w:name w:val="WW8Num199z0"/>
    <w:rsid w:val="00A63A6A"/>
    <w:rPr>
      <w:rFonts w:ascii="Wingdings" w:hAnsi="Wingdings"/>
      <w:sz w:val="16"/>
    </w:rPr>
  </w:style>
  <w:style w:type="character" w:customStyle="1" w:styleId="WW8Num202z0">
    <w:name w:val="WW8Num202z0"/>
    <w:rsid w:val="00A63A6A"/>
    <w:rPr>
      <w:rFonts w:ascii="Symbol" w:hAnsi="Symbol"/>
    </w:rPr>
  </w:style>
  <w:style w:type="character" w:customStyle="1" w:styleId="WW8Num206z0">
    <w:name w:val="WW8Num206z0"/>
    <w:rsid w:val="00A63A6A"/>
    <w:rPr>
      <w:rFonts w:ascii="Wingdings" w:hAnsi="Wingdings"/>
    </w:rPr>
  </w:style>
  <w:style w:type="character" w:customStyle="1" w:styleId="WW8Num211z0">
    <w:name w:val="WW8Num211z0"/>
    <w:rsid w:val="00A63A6A"/>
    <w:rPr>
      <w:rFonts w:ascii="Wingdings" w:hAnsi="Wingdings"/>
    </w:rPr>
  </w:style>
  <w:style w:type="character" w:customStyle="1" w:styleId="WW8Num215z0">
    <w:name w:val="WW8Num215z0"/>
    <w:rsid w:val="00A63A6A"/>
    <w:rPr>
      <w:rFonts w:ascii="Wingdings" w:hAnsi="Wingdings"/>
    </w:rPr>
  </w:style>
  <w:style w:type="character" w:customStyle="1" w:styleId="WW8Num220z0">
    <w:name w:val="WW8Num220z0"/>
    <w:rsid w:val="00A63A6A"/>
    <w:rPr>
      <w:rFonts w:ascii="Wingdings" w:hAnsi="Wingdings"/>
    </w:rPr>
  </w:style>
  <w:style w:type="character" w:customStyle="1" w:styleId="WW8Num221z0">
    <w:name w:val="WW8Num221z0"/>
    <w:rsid w:val="00A63A6A"/>
    <w:rPr>
      <w:rFonts w:ascii="Times New Roman" w:hAnsi="Times New Roman"/>
    </w:rPr>
  </w:style>
  <w:style w:type="character" w:customStyle="1" w:styleId="WW8Num223z0">
    <w:name w:val="WW8Num223z0"/>
    <w:rsid w:val="00A63A6A"/>
    <w:rPr>
      <w:rFonts w:ascii="Wingdings" w:hAnsi="Wingdings"/>
    </w:rPr>
  </w:style>
  <w:style w:type="character" w:customStyle="1" w:styleId="WW8Num225z0">
    <w:name w:val="WW8Num225z0"/>
    <w:rsid w:val="00A63A6A"/>
    <w:rPr>
      <w:rFonts w:ascii="Wingdings" w:hAnsi="Wingdings"/>
    </w:rPr>
  </w:style>
  <w:style w:type="character" w:customStyle="1" w:styleId="WW8Num226z0">
    <w:name w:val="WW8Num226z0"/>
    <w:rsid w:val="00A63A6A"/>
    <w:rPr>
      <w:rFonts w:ascii="Symbol" w:hAnsi="Symbol"/>
    </w:rPr>
  </w:style>
  <w:style w:type="character" w:customStyle="1" w:styleId="WW8Num230z0">
    <w:name w:val="WW8Num230z0"/>
    <w:rsid w:val="00A63A6A"/>
    <w:rPr>
      <w:rFonts w:ascii="Times New Roman" w:hAnsi="Times New Roman"/>
    </w:rPr>
  </w:style>
  <w:style w:type="character" w:customStyle="1" w:styleId="WW8Num231z0">
    <w:name w:val="WW8Num231z0"/>
    <w:rsid w:val="00A63A6A"/>
    <w:rPr>
      <w:rFonts w:ascii="Wingdings" w:hAnsi="Wingdings"/>
    </w:rPr>
  </w:style>
  <w:style w:type="character" w:customStyle="1" w:styleId="WW8Num234z0">
    <w:name w:val="WW8Num234z0"/>
    <w:rsid w:val="00A63A6A"/>
    <w:rPr>
      <w:rFonts w:ascii="Wingdings" w:hAnsi="Wingdings"/>
    </w:rPr>
  </w:style>
  <w:style w:type="character" w:customStyle="1" w:styleId="WW8Num239z0">
    <w:name w:val="WW8Num239z0"/>
    <w:rsid w:val="00A63A6A"/>
    <w:rPr>
      <w:rFonts w:ascii="Wingdings" w:hAnsi="Wingdings"/>
    </w:rPr>
  </w:style>
  <w:style w:type="character" w:customStyle="1" w:styleId="WW8Num240z0">
    <w:name w:val="WW8Num240z0"/>
    <w:rsid w:val="00A63A6A"/>
    <w:rPr>
      <w:rFonts w:ascii="Times New Roman" w:hAnsi="Times New Roman"/>
    </w:rPr>
  </w:style>
  <w:style w:type="character" w:customStyle="1" w:styleId="WW8Num244z0">
    <w:name w:val="WW8Num244z0"/>
    <w:rsid w:val="00A63A6A"/>
    <w:rPr>
      <w:b/>
    </w:rPr>
  </w:style>
  <w:style w:type="character" w:customStyle="1" w:styleId="WW8Num246z0">
    <w:name w:val="WW8Num246z0"/>
    <w:rsid w:val="00A63A6A"/>
    <w:rPr>
      <w:rFonts w:ascii="Wingdings" w:hAnsi="Wingdings"/>
    </w:rPr>
  </w:style>
  <w:style w:type="character" w:customStyle="1" w:styleId="WW8Num247z0">
    <w:name w:val="WW8Num247z0"/>
    <w:rsid w:val="00A63A6A"/>
    <w:rPr>
      <w:rFonts w:ascii="Wingdings" w:hAnsi="Wingdings"/>
    </w:rPr>
  </w:style>
  <w:style w:type="character" w:customStyle="1" w:styleId="WW8Num251z0">
    <w:name w:val="WW8Num251z0"/>
    <w:rsid w:val="00A63A6A"/>
    <w:rPr>
      <w:rFonts w:ascii="Wingdings" w:hAnsi="Wingdings"/>
    </w:rPr>
  </w:style>
  <w:style w:type="character" w:customStyle="1" w:styleId="WW8Num252z0">
    <w:name w:val="WW8Num252z0"/>
    <w:rsid w:val="00A63A6A"/>
    <w:rPr>
      <w:rFonts w:ascii="Wingdings" w:hAnsi="Wingdings"/>
    </w:rPr>
  </w:style>
  <w:style w:type="character" w:customStyle="1" w:styleId="WW8Num253z0">
    <w:name w:val="WW8Num253z0"/>
    <w:rsid w:val="00A63A6A"/>
    <w:rPr>
      <w:rFonts w:ascii="Wingdings" w:hAnsi="Wingdings"/>
    </w:rPr>
  </w:style>
  <w:style w:type="character" w:customStyle="1" w:styleId="WW8Num254z0">
    <w:name w:val="WW8Num254z0"/>
    <w:rsid w:val="00A63A6A"/>
    <w:rPr>
      <w:rFonts w:ascii="Wingdings" w:hAnsi="Wingdings"/>
    </w:rPr>
  </w:style>
  <w:style w:type="character" w:customStyle="1" w:styleId="WW8Num255z0">
    <w:name w:val="WW8Num255z0"/>
    <w:rsid w:val="00A63A6A"/>
    <w:rPr>
      <w:rFonts w:ascii="Wingdings" w:hAnsi="Wingdings"/>
    </w:rPr>
  </w:style>
  <w:style w:type="character" w:customStyle="1" w:styleId="WW8Num259z0">
    <w:name w:val="WW8Num259z0"/>
    <w:rsid w:val="00A63A6A"/>
    <w:rPr>
      <w:rFonts w:ascii="Symbol" w:hAnsi="Symbol"/>
    </w:rPr>
  </w:style>
  <w:style w:type="character" w:customStyle="1" w:styleId="WW8Num263z0">
    <w:name w:val="WW8Num263z0"/>
    <w:rsid w:val="00A63A6A"/>
    <w:rPr>
      <w:rFonts w:ascii="Wingdings" w:hAnsi="Wingdings"/>
    </w:rPr>
  </w:style>
  <w:style w:type="character" w:customStyle="1" w:styleId="WW8Num276z0">
    <w:name w:val="WW8Num276z0"/>
    <w:rsid w:val="00A63A6A"/>
    <w:rPr>
      <w:rFonts w:ascii="Wingdings" w:hAnsi="Wingdings"/>
    </w:rPr>
  </w:style>
  <w:style w:type="character" w:customStyle="1" w:styleId="WW8Num279z0">
    <w:name w:val="WW8Num279z0"/>
    <w:rsid w:val="00A63A6A"/>
    <w:rPr>
      <w:rFonts w:ascii="Wingdings" w:hAnsi="Wingdings"/>
    </w:rPr>
  </w:style>
  <w:style w:type="character" w:customStyle="1" w:styleId="WW8Num281z0">
    <w:name w:val="WW8Num281z0"/>
    <w:rsid w:val="00A63A6A"/>
    <w:rPr>
      <w:rFonts w:ascii="Wingdings" w:hAnsi="Wingdings"/>
    </w:rPr>
  </w:style>
  <w:style w:type="character" w:customStyle="1" w:styleId="WW8Num283z0">
    <w:name w:val="WW8Num283z0"/>
    <w:rsid w:val="00A63A6A"/>
    <w:rPr>
      <w:rFonts w:ascii="Wingdings" w:hAnsi="Wingdings"/>
    </w:rPr>
  </w:style>
  <w:style w:type="character" w:customStyle="1" w:styleId="WW8Num304z0">
    <w:name w:val="WW8Num304z0"/>
    <w:rsid w:val="00A63A6A"/>
    <w:rPr>
      <w:rFonts w:ascii="Wingdings" w:hAnsi="Wingdings"/>
    </w:rPr>
  </w:style>
  <w:style w:type="character" w:customStyle="1" w:styleId="WW8Num306z0">
    <w:name w:val="WW8Num306z0"/>
    <w:rsid w:val="00A63A6A"/>
    <w:rPr>
      <w:rFonts w:ascii="Wingdings" w:hAnsi="Wingdings"/>
    </w:rPr>
  </w:style>
  <w:style w:type="character" w:customStyle="1" w:styleId="WW8Num309z0">
    <w:name w:val="WW8Num309z0"/>
    <w:rsid w:val="00A63A6A"/>
    <w:rPr>
      <w:rFonts w:ascii="Wingdings" w:hAnsi="Wingdings"/>
    </w:rPr>
  </w:style>
  <w:style w:type="character" w:customStyle="1" w:styleId="WW8Num311z0">
    <w:name w:val="WW8Num311z0"/>
    <w:rsid w:val="00A63A6A"/>
    <w:rPr>
      <w:rFonts w:ascii="Symbol" w:hAnsi="Symbol"/>
    </w:rPr>
  </w:style>
  <w:style w:type="character" w:customStyle="1" w:styleId="WW8Num312z0">
    <w:name w:val="WW8Num312z0"/>
    <w:rsid w:val="00A63A6A"/>
    <w:rPr>
      <w:rFonts w:ascii="Wingdings" w:hAnsi="Wingdings"/>
    </w:rPr>
  </w:style>
  <w:style w:type="character" w:customStyle="1" w:styleId="WW8Num315z0">
    <w:name w:val="WW8Num315z0"/>
    <w:rsid w:val="00A63A6A"/>
    <w:rPr>
      <w:rFonts w:ascii="Symbol" w:hAnsi="Symbol"/>
    </w:rPr>
  </w:style>
  <w:style w:type="character" w:customStyle="1" w:styleId="WW8Num316z0">
    <w:name w:val="WW8Num316z0"/>
    <w:rsid w:val="00A63A6A"/>
    <w:rPr>
      <w:rFonts w:ascii="Symbol" w:hAnsi="Symbol"/>
    </w:rPr>
  </w:style>
  <w:style w:type="character" w:customStyle="1" w:styleId="WW8Num318z0">
    <w:name w:val="WW8Num318z0"/>
    <w:rsid w:val="00A63A6A"/>
    <w:rPr>
      <w:rFonts w:ascii="Wingdings" w:hAnsi="Wingdings"/>
    </w:rPr>
  </w:style>
  <w:style w:type="character" w:customStyle="1" w:styleId="WW8Num321z0">
    <w:name w:val="WW8Num321z0"/>
    <w:rsid w:val="00A63A6A"/>
    <w:rPr>
      <w:rFonts w:ascii="Wingdings" w:hAnsi="Wingdings"/>
    </w:rPr>
  </w:style>
  <w:style w:type="character" w:customStyle="1" w:styleId="WW8Num322z0">
    <w:name w:val="WW8Num322z0"/>
    <w:rsid w:val="00A63A6A"/>
    <w:rPr>
      <w:rFonts w:ascii="Wingdings" w:hAnsi="Wingdings"/>
    </w:rPr>
  </w:style>
  <w:style w:type="character" w:customStyle="1" w:styleId="WW8Num323z0">
    <w:name w:val="WW8Num323z0"/>
    <w:rsid w:val="00A63A6A"/>
    <w:rPr>
      <w:rFonts w:ascii="Symbol" w:hAnsi="Symbol"/>
    </w:rPr>
  </w:style>
  <w:style w:type="character" w:customStyle="1" w:styleId="WW8Num324z0">
    <w:name w:val="WW8Num324z0"/>
    <w:rsid w:val="00A63A6A"/>
    <w:rPr>
      <w:rFonts w:ascii="Wingdings" w:hAnsi="Wingdings"/>
    </w:rPr>
  </w:style>
  <w:style w:type="character" w:customStyle="1" w:styleId="WW8Num328z0">
    <w:name w:val="WW8Num328z0"/>
    <w:rsid w:val="00A63A6A"/>
    <w:rPr>
      <w:rFonts w:ascii="Wingdings" w:hAnsi="Wingdings"/>
    </w:rPr>
  </w:style>
  <w:style w:type="character" w:customStyle="1" w:styleId="WW8Num329z0">
    <w:name w:val="WW8Num329z0"/>
    <w:rsid w:val="00A63A6A"/>
    <w:rPr>
      <w:rFonts w:ascii="Wingdings" w:hAnsi="Wingdings"/>
    </w:rPr>
  </w:style>
  <w:style w:type="character" w:customStyle="1" w:styleId="WW8Num333z0">
    <w:name w:val="WW8Num333z0"/>
    <w:rsid w:val="00A63A6A"/>
    <w:rPr>
      <w:rFonts w:ascii="Wingdings" w:hAnsi="Wingdings"/>
    </w:rPr>
  </w:style>
  <w:style w:type="character" w:customStyle="1" w:styleId="WW8Num335z0">
    <w:name w:val="WW8Num335z0"/>
    <w:rsid w:val="00A63A6A"/>
    <w:rPr>
      <w:rFonts w:ascii="Wingdings" w:hAnsi="Wingdings"/>
    </w:rPr>
  </w:style>
  <w:style w:type="character" w:customStyle="1" w:styleId="WW8Num339z0">
    <w:name w:val="WW8Num339z0"/>
    <w:rsid w:val="00A63A6A"/>
    <w:rPr>
      <w:rFonts w:ascii="Symbol" w:hAnsi="Symbol"/>
    </w:rPr>
  </w:style>
  <w:style w:type="character" w:customStyle="1" w:styleId="WW8Num344z0">
    <w:name w:val="WW8Num344z0"/>
    <w:rsid w:val="00A63A6A"/>
    <w:rPr>
      <w:rFonts w:ascii="Wingdings" w:hAnsi="Wingdings"/>
    </w:rPr>
  </w:style>
  <w:style w:type="character" w:customStyle="1" w:styleId="WW8Num348z0">
    <w:name w:val="WW8Num348z0"/>
    <w:rsid w:val="00A63A6A"/>
    <w:rPr>
      <w:rFonts w:ascii="Wingdings" w:hAnsi="Wingdings"/>
    </w:rPr>
  </w:style>
  <w:style w:type="character" w:customStyle="1" w:styleId="WW8Num350z0">
    <w:name w:val="WW8Num350z0"/>
    <w:rsid w:val="00A63A6A"/>
    <w:rPr>
      <w:rFonts w:ascii="Wingdings" w:hAnsi="Wingdings"/>
    </w:rPr>
  </w:style>
  <w:style w:type="character" w:customStyle="1" w:styleId="WW8Num353z0">
    <w:name w:val="WW8Num353z0"/>
    <w:rsid w:val="00A63A6A"/>
    <w:rPr>
      <w:rFonts w:ascii="Wingdings" w:hAnsi="Wingdings"/>
    </w:rPr>
  </w:style>
  <w:style w:type="character" w:customStyle="1" w:styleId="WW8Num355z0">
    <w:name w:val="WW8Num355z0"/>
    <w:rsid w:val="00A63A6A"/>
    <w:rPr>
      <w:rFonts w:ascii="Wingdings" w:hAnsi="Wingdings"/>
    </w:rPr>
  </w:style>
  <w:style w:type="character" w:customStyle="1" w:styleId="WW8Num358z0">
    <w:name w:val="WW8Num358z0"/>
    <w:rsid w:val="00A63A6A"/>
    <w:rPr>
      <w:rFonts w:ascii="Wingdings" w:hAnsi="Wingdings"/>
    </w:rPr>
  </w:style>
  <w:style w:type="character" w:customStyle="1" w:styleId="WW8Num360z0">
    <w:name w:val="WW8Num360z0"/>
    <w:rsid w:val="00A63A6A"/>
    <w:rPr>
      <w:rFonts w:ascii="Times New Roman" w:hAnsi="Times New Roman"/>
    </w:rPr>
  </w:style>
  <w:style w:type="character" w:customStyle="1" w:styleId="WW8Num362z0">
    <w:name w:val="WW8Num362z0"/>
    <w:rsid w:val="00A63A6A"/>
    <w:rPr>
      <w:rFonts w:ascii="Wingdings" w:hAnsi="Wingdings"/>
    </w:rPr>
  </w:style>
  <w:style w:type="character" w:customStyle="1" w:styleId="WW8Num367z0">
    <w:name w:val="WW8Num367z0"/>
    <w:rsid w:val="00A63A6A"/>
    <w:rPr>
      <w:rFonts w:ascii="Wingdings" w:hAnsi="Wingdings"/>
    </w:rPr>
  </w:style>
  <w:style w:type="character" w:customStyle="1" w:styleId="WW8Num370z0">
    <w:name w:val="WW8Num370z0"/>
    <w:rsid w:val="00A63A6A"/>
    <w:rPr>
      <w:rFonts w:ascii="Wingdings" w:hAnsi="Wingdings"/>
    </w:rPr>
  </w:style>
  <w:style w:type="character" w:customStyle="1" w:styleId="WW8Num371z0">
    <w:name w:val="WW8Num371z0"/>
    <w:rsid w:val="00A63A6A"/>
    <w:rPr>
      <w:rFonts w:ascii="Wingdings" w:hAnsi="Wingdings"/>
    </w:rPr>
  </w:style>
  <w:style w:type="character" w:customStyle="1" w:styleId="WW8Num373z0">
    <w:name w:val="WW8Num373z0"/>
    <w:rsid w:val="00A63A6A"/>
    <w:rPr>
      <w:rFonts w:ascii="Wingdings" w:hAnsi="Wingdings"/>
    </w:rPr>
  </w:style>
  <w:style w:type="character" w:customStyle="1" w:styleId="WW8Num375z0">
    <w:name w:val="WW8Num375z0"/>
    <w:rsid w:val="00A63A6A"/>
    <w:rPr>
      <w:rFonts w:ascii="Wingdings" w:hAnsi="Wingdings"/>
    </w:rPr>
  </w:style>
  <w:style w:type="character" w:customStyle="1" w:styleId="WW8Num376z0">
    <w:name w:val="WW8Num376z0"/>
    <w:rsid w:val="00A63A6A"/>
    <w:rPr>
      <w:rFonts w:ascii="Wingdings" w:hAnsi="Wingdings"/>
    </w:rPr>
  </w:style>
  <w:style w:type="character" w:customStyle="1" w:styleId="WW8Num380z0">
    <w:name w:val="WW8Num380z0"/>
    <w:rsid w:val="00A63A6A"/>
    <w:rPr>
      <w:rFonts w:ascii="Wingdings" w:hAnsi="Wingdings"/>
    </w:rPr>
  </w:style>
  <w:style w:type="character" w:customStyle="1" w:styleId="WW8Num384z0">
    <w:name w:val="WW8Num384z0"/>
    <w:rsid w:val="00A63A6A"/>
    <w:rPr>
      <w:rFonts w:ascii="Wingdings" w:hAnsi="Wingdings"/>
    </w:rPr>
  </w:style>
  <w:style w:type="character" w:customStyle="1" w:styleId="WW8Num389z0">
    <w:name w:val="WW8Num389z0"/>
    <w:rsid w:val="00A63A6A"/>
    <w:rPr>
      <w:rFonts w:ascii="Wingdings" w:hAnsi="Wingdings"/>
    </w:rPr>
  </w:style>
  <w:style w:type="character" w:customStyle="1" w:styleId="WW8Num391z0">
    <w:name w:val="WW8Num391z0"/>
    <w:rsid w:val="00A63A6A"/>
    <w:rPr>
      <w:rFonts w:ascii="Symbol" w:hAnsi="Symbol"/>
    </w:rPr>
  </w:style>
  <w:style w:type="character" w:customStyle="1" w:styleId="WW8Num399z0">
    <w:name w:val="WW8Num399z0"/>
    <w:rsid w:val="00A63A6A"/>
    <w:rPr>
      <w:rFonts w:ascii="Wingdings" w:hAnsi="Wingdings"/>
    </w:rPr>
  </w:style>
  <w:style w:type="character" w:customStyle="1" w:styleId="WW8Num400z0">
    <w:name w:val="WW8Num400z0"/>
    <w:rsid w:val="00A63A6A"/>
    <w:rPr>
      <w:rFonts w:ascii="Wingdings" w:hAnsi="Wingdings"/>
    </w:rPr>
  </w:style>
  <w:style w:type="character" w:customStyle="1" w:styleId="WW8Num404z0">
    <w:name w:val="WW8Num404z0"/>
    <w:rsid w:val="00A63A6A"/>
    <w:rPr>
      <w:rFonts w:ascii="Wingdings" w:hAnsi="Wingdings"/>
    </w:rPr>
  </w:style>
  <w:style w:type="character" w:customStyle="1" w:styleId="WW8Num406z0">
    <w:name w:val="WW8Num406z0"/>
    <w:rsid w:val="00A63A6A"/>
    <w:rPr>
      <w:rFonts w:ascii="Wingdings" w:hAnsi="Wingdings"/>
    </w:rPr>
  </w:style>
  <w:style w:type="character" w:customStyle="1" w:styleId="WW8Num412z0">
    <w:name w:val="WW8Num412z0"/>
    <w:rsid w:val="00A63A6A"/>
    <w:rPr>
      <w:rFonts w:ascii="Wingdings" w:hAnsi="Wingdings"/>
    </w:rPr>
  </w:style>
  <w:style w:type="character" w:customStyle="1" w:styleId="WW8Num415z0">
    <w:name w:val="WW8Num415z0"/>
    <w:rsid w:val="00A63A6A"/>
    <w:rPr>
      <w:rFonts w:ascii="Times New Roman" w:hAnsi="Times New Roman"/>
    </w:rPr>
  </w:style>
  <w:style w:type="character" w:customStyle="1" w:styleId="WW8Num417z0">
    <w:name w:val="WW8Num417z0"/>
    <w:rsid w:val="00A63A6A"/>
    <w:rPr>
      <w:rFonts w:ascii="Wingdings" w:hAnsi="Wingdings"/>
    </w:rPr>
  </w:style>
  <w:style w:type="character" w:customStyle="1" w:styleId="WW8Num421z0">
    <w:name w:val="WW8Num421z0"/>
    <w:rsid w:val="00A63A6A"/>
    <w:rPr>
      <w:rFonts w:ascii="Wingdings" w:hAnsi="Wingdings"/>
    </w:rPr>
  </w:style>
  <w:style w:type="character" w:customStyle="1" w:styleId="WW8Num422z0">
    <w:name w:val="WW8Num422z0"/>
    <w:rsid w:val="00A63A6A"/>
    <w:rPr>
      <w:rFonts w:ascii="Wingdings" w:hAnsi="Wingdings"/>
    </w:rPr>
  </w:style>
  <w:style w:type="character" w:customStyle="1" w:styleId="WW8Num439z0">
    <w:name w:val="WW8Num439z0"/>
    <w:rsid w:val="00A63A6A"/>
    <w:rPr>
      <w:rFonts w:ascii="Wingdings" w:hAnsi="Wingdings"/>
    </w:rPr>
  </w:style>
  <w:style w:type="character" w:customStyle="1" w:styleId="WW8Num440z0">
    <w:name w:val="WW8Num440z0"/>
    <w:rsid w:val="00A63A6A"/>
    <w:rPr>
      <w:rFonts w:ascii="Wingdings" w:hAnsi="Wingdings"/>
    </w:rPr>
  </w:style>
  <w:style w:type="character" w:customStyle="1" w:styleId="WW8Num443z0">
    <w:name w:val="WW8Num443z0"/>
    <w:rsid w:val="00A63A6A"/>
    <w:rPr>
      <w:rFonts w:ascii="Wingdings" w:hAnsi="Wingdings"/>
    </w:rPr>
  </w:style>
  <w:style w:type="character" w:customStyle="1" w:styleId="WW8Num445z0">
    <w:name w:val="WW8Num445z0"/>
    <w:rsid w:val="00A63A6A"/>
    <w:rPr>
      <w:rFonts w:ascii="Wingdings" w:hAnsi="Wingdings"/>
    </w:rPr>
  </w:style>
  <w:style w:type="character" w:customStyle="1" w:styleId="WW8Num452z0">
    <w:name w:val="WW8Num452z0"/>
    <w:rsid w:val="00A63A6A"/>
    <w:rPr>
      <w:rFonts w:ascii="Symbol" w:hAnsi="Symbol"/>
    </w:rPr>
  </w:style>
  <w:style w:type="character" w:customStyle="1" w:styleId="WW8Num454z0">
    <w:name w:val="WW8Num454z0"/>
    <w:rsid w:val="00A63A6A"/>
    <w:rPr>
      <w:rFonts w:ascii="Wingdings" w:hAnsi="Wingdings"/>
    </w:rPr>
  </w:style>
  <w:style w:type="character" w:customStyle="1" w:styleId="WW8Num455z0">
    <w:name w:val="WW8Num455z0"/>
    <w:rsid w:val="00A63A6A"/>
    <w:rPr>
      <w:rFonts w:ascii="Wingdings" w:hAnsi="Wingdings"/>
    </w:rPr>
  </w:style>
  <w:style w:type="character" w:customStyle="1" w:styleId="WW8Num457z0">
    <w:name w:val="WW8Num457z0"/>
    <w:rsid w:val="00A63A6A"/>
    <w:rPr>
      <w:b/>
    </w:rPr>
  </w:style>
  <w:style w:type="character" w:customStyle="1" w:styleId="WW8Num458z0">
    <w:name w:val="WW8Num458z0"/>
    <w:rsid w:val="00A63A6A"/>
    <w:rPr>
      <w:rFonts w:ascii="Wingdings" w:hAnsi="Wingdings"/>
    </w:rPr>
  </w:style>
  <w:style w:type="character" w:customStyle="1" w:styleId="WW8Num462z0">
    <w:name w:val="WW8Num462z0"/>
    <w:rsid w:val="00A63A6A"/>
    <w:rPr>
      <w:rFonts w:ascii="Wingdings" w:hAnsi="Wingdings"/>
    </w:rPr>
  </w:style>
  <w:style w:type="character" w:customStyle="1" w:styleId="WW8Num466z0">
    <w:name w:val="WW8Num466z0"/>
    <w:rsid w:val="00A63A6A"/>
    <w:rPr>
      <w:rFonts w:ascii="Times New Roman" w:hAnsi="Times New Roman"/>
    </w:rPr>
  </w:style>
  <w:style w:type="character" w:customStyle="1" w:styleId="WW8Num469z0">
    <w:name w:val="WW8Num469z0"/>
    <w:rsid w:val="00A63A6A"/>
    <w:rPr>
      <w:rFonts w:ascii="Wingdings" w:hAnsi="Wingdings"/>
    </w:rPr>
  </w:style>
  <w:style w:type="character" w:customStyle="1" w:styleId="WW8Num472z0">
    <w:name w:val="WW8Num472z0"/>
    <w:rsid w:val="00A63A6A"/>
    <w:rPr>
      <w:rFonts w:ascii="Wingdings" w:hAnsi="Wingdings"/>
    </w:rPr>
  </w:style>
  <w:style w:type="character" w:customStyle="1" w:styleId="WW8Num474z0">
    <w:name w:val="WW8Num474z0"/>
    <w:rsid w:val="00A63A6A"/>
    <w:rPr>
      <w:rFonts w:ascii="Times New Roman" w:hAnsi="Times New Roman"/>
    </w:rPr>
  </w:style>
  <w:style w:type="character" w:customStyle="1" w:styleId="WW8Num480z0">
    <w:name w:val="WW8Num480z0"/>
    <w:rsid w:val="00A63A6A"/>
    <w:rPr>
      <w:rFonts w:ascii="Wingdings" w:hAnsi="Wingdings"/>
    </w:rPr>
  </w:style>
  <w:style w:type="character" w:customStyle="1" w:styleId="WW8Num484z0">
    <w:name w:val="WW8Num484z0"/>
    <w:rsid w:val="00A63A6A"/>
    <w:rPr>
      <w:rFonts w:ascii="Wingdings" w:hAnsi="Wingdings"/>
    </w:rPr>
  </w:style>
  <w:style w:type="character" w:customStyle="1" w:styleId="WW8Num485z0">
    <w:name w:val="WW8Num485z0"/>
    <w:rsid w:val="00A63A6A"/>
    <w:rPr>
      <w:rFonts w:ascii="Wingdings" w:hAnsi="Wingdings"/>
    </w:rPr>
  </w:style>
  <w:style w:type="character" w:customStyle="1" w:styleId="WW8NumSt3z0">
    <w:name w:val="WW8NumSt3z0"/>
    <w:rsid w:val="00A63A6A"/>
    <w:rPr>
      <w:rFonts w:ascii="Symbol" w:hAnsi="Symbol"/>
    </w:rPr>
  </w:style>
  <w:style w:type="character" w:customStyle="1" w:styleId="WW8NumSt146z0">
    <w:name w:val="WW8NumSt146z0"/>
    <w:rsid w:val="00A63A6A"/>
    <w:rPr>
      <w:rFonts w:ascii="Symbol" w:hAnsi="Symbol"/>
    </w:rPr>
  </w:style>
  <w:style w:type="character" w:customStyle="1" w:styleId="WW8NumSt147z0">
    <w:name w:val="WW8NumSt147z0"/>
    <w:rsid w:val="00A63A6A"/>
    <w:rPr>
      <w:rFonts w:ascii="Wingdings" w:hAnsi="Wingdings"/>
    </w:rPr>
  </w:style>
  <w:style w:type="character" w:customStyle="1" w:styleId="WW8NumSt269z0">
    <w:name w:val="WW8NumSt269z0"/>
    <w:rsid w:val="00A63A6A"/>
    <w:rPr>
      <w:rFonts w:ascii="Symbol" w:hAnsi="Symbol"/>
    </w:rPr>
  </w:style>
  <w:style w:type="character" w:customStyle="1" w:styleId="WW8NumSt273z0">
    <w:name w:val="WW8NumSt273z0"/>
    <w:rsid w:val="00A63A6A"/>
    <w:rPr>
      <w:rFonts w:ascii="Symbol" w:hAnsi="Symbol"/>
    </w:rPr>
  </w:style>
  <w:style w:type="character" w:customStyle="1" w:styleId="WW-Caratterepredefinitoparagrafo">
    <w:name w:val="WW-Carattere predefinito paragrafo"/>
    <w:rsid w:val="00A63A6A"/>
  </w:style>
  <w:style w:type="paragraph" w:styleId="Elenco">
    <w:name w:val="List"/>
    <w:basedOn w:val="Corpotesto"/>
    <w:rsid w:val="00A63A6A"/>
    <w:pPr>
      <w:suppressAutoHyphens/>
      <w:spacing w:after="120"/>
      <w:jc w:val="left"/>
    </w:pPr>
    <w:rPr>
      <w:rFonts w:ascii="Times New Roman" w:hAnsi="Times New Roman"/>
    </w:rPr>
  </w:style>
  <w:style w:type="paragraph" w:customStyle="1" w:styleId="Dicitura">
    <w:name w:val="Dicitura"/>
    <w:basedOn w:val="Normale"/>
    <w:rsid w:val="00A63A6A"/>
    <w:pPr>
      <w:suppressLineNumbers/>
      <w:suppressAutoHyphens/>
      <w:spacing w:before="120" w:after="120"/>
    </w:pPr>
    <w:rPr>
      <w:i/>
    </w:rPr>
  </w:style>
  <w:style w:type="paragraph" w:customStyle="1" w:styleId="Indice">
    <w:name w:val="Indice"/>
    <w:basedOn w:val="Normale"/>
    <w:rsid w:val="00A63A6A"/>
    <w:pPr>
      <w:suppressLineNumbers/>
      <w:suppressAutoHyphens/>
    </w:pPr>
  </w:style>
  <w:style w:type="paragraph" w:styleId="Sottotitolo">
    <w:name w:val="Subtitle"/>
    <w:basedOn w:val="Intestazione"/>
    <w:next w:val="Corpotesto"/>
    <w:link w:val="SottotitoloCarattere"/>
    <w:qFormat/>
    <w:rsid w:val="00A63A6A"/>
    <w:pPr>
      <w:keepNext/>
      <w:tabs>
        <w:tab w:val="clear" w:pos="4819"/>
        <w:tab w:val="clear" w:pos="9638"/>
      </w:tabs>
      <w:suppressAutoHyphens/>
      <w:spacing w:before="240" w:after="120"/>
      <w:jc w:val="center"/>
    </w:pPr>
    <w:rPr>
      <w:rFonts w:ascii="Arial" w:hAnsi="Arial"/>
      <w:i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A63A6A"/>
    <w:rPr>
      <w:rFonts w:ascii="Arial" w:eastAsia="Times New Roman" w:hAnsi="Arial" w:cs="Times New Roman"/>
      <w:i/>
      <w:sz w:val="28"/>
      <w:szCs w:val="20"/>
      <w:lang w:eastAsia="it-IT"/>
    </w:rPr>
  </w:style>
  <w:style w:type="paragraph" w:customStyle="1" w:styleId="WW-Rientrocorpodeltesto3">
    <w:name w:val="WW-Rientro corpo del testo 3"/>
    <w:basedOn w:val="Normale"/>
    <w:rsid w:val="00A63A6A"/>
    <w:pPr>
      <w:suppressAutoHyphens/>
      <w:ind w:left="360" w:firstLine="709"/>
      <w:jc w:val="both"/>
    </w:pPr>
    <w:rPr>
      <w:sz w:val="24"/>
    </w:rPr>
  </w:style>
  <w:style w:type="paragraph" w:customStyle="1" w:styleId="Contenutotabella">
    <w:name w:val="Contenuto tabella"/>
    <w:basedOn w:val="Corpotesto"/>
    <w:rsid w:val="00A63A6A"/>
    <w:pPr>
      <w:suppressLineNumbers/>
      <w:suppressAutoHyphens/>
      <w:spacing w:after="120"/>
      <w:jc w:val="left"/>
    </w:pPr>
    <w:rPr>
      <w:rFonts w:ascii="Times New Roman" w:hAnsi="Times New Roman"/>
    </w:rPr>
  </w:style>
  <w:style w:type="paragraph" w:customStyle="1" w:styleId="Intestazionetabella">
    <w:name w:val="Intestazione tabella"/>
    <w:basedOn w:val="Contenutotabella"/>
    <w:rsid w:val="00A63A6A"/>
    <w:pPr>
      <w:jc w:val="center"/>
    </w:pPr>
    <w:rPr>
      <w:b/>
      <w:i/>
    </w:rPr>
  </w:style>
  <w:style w:type="paragraph" w:customStyle="1" w:styleId="Rientrocorpodeltesto31">
    <w:name w:val="Rientro corpo del testo 31"/>
    <w:basedOn w:val="Normale"/>
    <w:rsid w:val="00A63A6A"/>
    <w:pPr>
      <w:ind w:left="360" w:firstLine="709"/>
      <w:jc w:val="both"/>
    </w:pPr>
    <w:rPr>
      <w:sz w:val="24"/>
    </w:rPr>
  </w:style>
  <w:style w:type="paragraph" w:customStyle="1" w:styleId="BaseIntestazione">
    <w:name w:val="Base Intestazione"/>
    <w:basedOn w:val="Normale"/>
    <w:rsid w:val="00A63A6A"/>
    <w:pPr>
      <w:keepLines/>
      <w:tabs>
        <w:tab w:val="center" w:pos="4320"/>
        <w:tab w:val="right" w:pos="8640"/>
      </w:tabs>
    </w:pPr>
    <w:rPr>
      <w:sz w:val="24"/>
    </w:rPr>
  </w:style>
  <w:style w:type="paragraph" w:customStyle="1" w:styleId="Rientrocorpodeltesto311">
    <w:name w:val="Rientro corpo del testo 311"/>
    <w:basedOn w:val="Normale"/>
    <w:rsid w:val="00A63A6A"/>
    <w:pPr>
      <w:suppressAutoHyphens/>
      <w:ind w:firstLine="708"/>
      <w:jc w:val="both"/>
    </w:pPr>
    <w:rPr>
      <w:rFonts w:ascii="Comic Sans MS" w:hAnsi="Comic Sans MS"/>
      <w:sz w:val="24"/>
      <w:lang w:eastAsia="ar-SA"/>
    </w:rPr>
  </w:style>
  <w:style w:type="character" w:styleId="Rimandonotaapidipagina">
    <w:name w:val="footnote reference"/>
    <w:semiHidden/>
    <w:rsid w:val="00A63A6A"/>
    <w:rPr>
      <w:vertAlign w:val="superscript"/>
    </w:rPr>
  </w:style>
  <w:style w:type="table" w:styleId="Grigliatabella">
    <w:name w:val="Table Grid"/>
    <w:basedOn w:val="Tabellanormale"/>
    <w:uiPriority w:val="39"/>
    <w:rsid w:val="00A6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3A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1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1C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ontenutocornice">
    <w:name w:val="Contenuto cornice"/>
    <w:basedOn w:val="Corpotesto"/>
    <w:rsid w:val="00AB3874"/>
    <w:pPr>
      <w:suppressAutoHyphens/>
    </w:pPr>
    <w:rPr>
      <w:rFonts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56C1-7C1C-4C46-863E-33F57068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Pusceddu Dino;FP CGIL Bergamo</dc:creator>
  <cp:lastModifiedBy>Segreteria</cp:lastModifiedBy>
  <cp:revision>2</cp:revision>
  <cp:lastPrinted>2020-10-28T07:42:00Z</cp:lastPrinted>
  <dcterms:created xsi:type="dcterms:W3CDTF">2021-05-18T07:40:00Z</dcterms:created>
  <dcterms:modified xsi:type="dcterms:W3CDTF">2021-05-18T07:40:00Z</dcterms:modified>
</cp:coreProperties>
</file>